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</w:tblGrid>
      <w:tr w:rsidR="003E06BB" w14:paraId="6E6DAC35" w14:textId="77777777" w:rsidTr="004D5F14">
        <w:trPr>
          <w:trHeight w:val="1219"/>
        </w:trPr>
        <w:tc>
          <w:tcPr>
            <w:tcW w:w="5102" w:type="dxa"/>
            <w:vMerge w:val="restart"/>
          </w:tcPr>
          <w:p w14:paraId="3FADE0E2" w14:textId="77777777" w:rsidR="00684C82" w:rsidRPr="00336989" w:rsidRDefault="00684C82" w:rsidP="00684C82">
            <w:pPr>
              <w:pStyle w:val="Text85pt"/>
            </w:pPr>
            <w:r>
              <w:t>Direktion für Inneres und Justiz</w:t>
            </w:r>
          </w:p>
          <w:p w14:paraId="0C991E2A" w14:textId="77777777" w:rsidR="00684C82" w:rsidRPr="00336989" w:rsidRDefault="00684C82" w:rsidP="00684C82">
            <w:pPr>
              <w:pStyle w:val="Text85pt"/>
            </w:pPr>
            <w:r>
              <w:t>KJA - Kantonales Jugendamt</w:t>
            </w:r>
          </w:p>
          <w:p w14:paraId="6926DF7D" w14:textId="77777777" w:rsidR="00684C82" w:rsidRPr="00336989" w:rsidRDefault="00684C82" w:rsidP="00684C82">
            <w:pPr>
              <w:pStyle w:val="Text85pt"/>
            </w:pPr>
          </w:p>
          <w:p w14:paraId="13589B06" w14:textId="77777777" w:rsidR="00684C82" w:rsidRDefault="00684C82" w:rsidP="00684C82">
            <w:pPr>
              <w:pStyle w:val="Text85pt"/>
            </w:pPr>
            <w:r>
              <w:t>Hallerstrasse 5</w:t>
            </w:r>
          </w:p>
          <w:p w14:paraId="493FFC23" w14:textId="77777777" w:rsidR="00684C82" w:rsidRPr="00336989" w:rsidRDefault="00684C82" w:rsidP="00684C82">
            <w:pPr>
              <w:pStyle w:val="Text85pt"/>
            </w:pPr>
            <w:r>
              <w:t>Postfach</w:t>
            </w:r>
          </w:p>
          <w:p w14:paraId="36B8A514" w14:textId="77777777" w:rsidR="00684C82" w:rsidRPr="00336989" w:rsidRDefault="00684C82" w:rsidP="00684C82">
            <w:pPr>
              <w:pStyle w:val="Text85pt"/>
            </w:pPr>
            <w:r>
              <w:t>3001 Bern</w:t>
            </w:r>
          </w:p>
          <w:p w14:paraId="64A1CC5A" w14:textId="77777777" w:rsidR="00684C82" w:rsidRPr="00336989" w:rsidRDefault="00684C82" w:rsidP="00684C82">
            <w:pPr>
              <w:pStyle w:val="Text85pt"/>
            </w:pPr>
            <w:r w:rsidRPr="00336989">
              <w:t xml:space="preserve">+41 31 </w:t>
            </w:r>
            <w:r>
              <w:t>633 76 33</w:t>
            </w:r>
          </w:p>
          <w:p w14:paraId="2E297B9A" w14:textId="77777777" w:rsidR="00684C82" w:rsidRPr="00336989" w:rsidRDefault="00684C82" w:rsidP="00684C82">
            <w:pPr>
              <w:pStyle w:val="Text85pt"/>
            </w:pPr>
            <w:r>
              <w:t>kja-bern</w:t>
            </w:r>
            <w:r w:rsidRPr="00336989">
              <w:t>@be.ch</w:t>
            </w:r>
          </w:p>
          <w:p w14:paraId="087793CC" w14:textId="77777777" w:rsidR="003E06BB" w:rsidRPr="006F4B42" w:rsidRDefault="00684C82" w:rsidP="008D57E8">
            <w:pPr>
              <w:pStyle w:val="Text85pt"/>
            </w:pPr>
            <w:r w:rsidRPr="00336989">
              <w:t>www.be.ch/</w:t>
            </w:r>
            <w:r>
              <w:t>kja</w:t>
            </w:r>
          </w:p>
        </w:tc>
      </w:tr>
      <w:tr w:rsidR="003E06BB" w14:paraId="0CE5BB46" w14:textId="77777777" w:rsidTr="004D5F14">
        <w:trPr>
          <w:trHeight w:val="2194"/>
        </w:trPr>
        <w:tc>
          <w:tcPr>
            <w:tcW w:w="5102" w:type="dxa"/>
            <w:vMerge/>
          </w:tcPr>
          <w:p w14:paraId="007468D1" w14:textId="77777777" w:rsidR="003E06BB" w:rsidRPr="00336989" w:rsidRDefault="003E06BB" w:rsidP="003E0D7F"/>
        </w:tc>
      </w:tr>
      <w:tr w:rsidR="003E06BB" w14:paraId="2330CFB5" w14:textId="77777777" w:rsidTr="007254A0">
        <w:trPr>
          <w:trHeight w:val="283"/>
        </w:trPr>
        <w:tc>
          <w:tcPr>
            <w:tcW w:w="5102" w:type="dxa"/>
            <w:vMerge/>
          </w:tcPr>
          <w:p w14:paraId="644E1963" w14:textId="77777777" w:rsidR="003E06BB" w:rsidRPr="00336989" w:rsidRDefault="003E06BB" w:rsidP="003E0D7F"/>
        </w:tc>
      </w:tr>
    </w:tbl>
    <w:bookmarkStart w:id="0" w:name="_Hlk14861871"/>
    <w:p w14:paraId="229D21BB" w14:textId="77777777" w:rsidR="00C43F3B" w:rsidRPr="00336989" w:rsidRDefault="00C43F3B" w:rsidP="00DD5C42">
      <w:pPr>
        <w:pStyle w:val="Brieftitel"/>
      </w:pPr>
      <w:sdt>
        <w:sdtPr>
          <w:rPr>
            <w:rFonts w:cstheme="minorBidi"/>
            <w:spacing w:val="0"/>
            <w:sz w:val="28"/>
            <w:szCs w:val="28"/>
          </w:rPr>
          <w:id w:val="-1919928593"/>
          <w:placeholder>
            <w:docPart w:val="74BA880D23504E0984A8783E5B8C70DC"/>
          </w:placeholder>
          <w:text w:multiLine="1"/>
        </w:sdtPr>
        <w:sdtEndPr/>
        <w:sdtContent>
          <w:r w:rsidR="00F858F1" w:rsidRPr="00F858F1">
            <w:rPr>
              <w:rFonts w:cstheme="minorBidi"/>
              <w:spacing w:val="0"/>
              <w:sz w:val="28"/>
              <w:szCs w:val="28"/>
            </w:rPr>
            <w:t>Bedürfnis des Pflegekindes im Rahmen der Passung aus Sicht der fallführenden Fachperson (Mandatsperson, Sozialdienst)</w:t>
          </w:r>
        </w:sdtContent>
      </w:sdt>
      <w:bookmarkEnd w:id="0"/>
    </w:p>
    <w:p w14:paraId="0123C7A6" w14:textId="77777777" w:rsidR="00F858F1" w:rsidRPr="00F01151" w:rsidRDefault="00F858F1" w:rsidP="00F858F1">
      <w:pPr>
        <w:rPr>
          <w:rFonts w:cstheme="minorHAnsi"/>
          <w:bCs w:val="0"/>
        </w:rPr>
      </w:pPr>
      <w:r>
        <w:rPr>
          <w:rFonts w:cstheme="minorHAnsi"/>
          <w:b/>
          <w:bCs w:val="0"/>
        </w:rPr>
        <w:t xml:space="preserve">Sozialdienst: </w:t>
      </w:r>
      <w:sdt>
        <w:sdtPr>
          <w:rPr>
            <w:rFonts w:ascii="Arial" w:hAnsi="Arial" w:cs="Arial"/>
          </w:rPr>
          <w:id w:val="-1630771723"/>
          <w:placeholder>
            <w:docPart w:val="459DEC0AE4FA40FF9D8662E9E0814084"/>
          </w:placeholder>
          <w:showingPlcHdr/>
        </w:sdtPr>
        <w:sdtEndPr/>
        <w:sdtContent>
          <w:r w:rsidRPr="001852A2">
            <w:rPr>
              <w:rStyle w:val="Platzhaltertext"/>
              <w:rFonts w:ascii="Arial" w:hAnsi="Arial" w:cs="Arial"/>
            </w:rPr>
            <w:t>Text einzugeben.</w:t>
          </w:r>
        </w:sdtContent>
      </w:sdt>
    </w:p>
    <w:p w14:paraId="54AECE12" w14:textId="77777777" w:rsidR="00F858F1" w:rsidRPr="001B69FE" w:rsidRDefault="00F858F1" w:rsidP="00F858F1">
      <w:pPr>
        <w:rPr>
          <w:rFonts w:ascii="Arial" w:hAnsi="Arial" w:cs="Arial"/>
          <w:bCs w:val="0"/>
        </w:rPr>
      </w:pPr>
      <w:r w:rsidRPr="006828B2">
        <w:rPr>
          <w:rFonts w:cstheme="minorHAnsi"/>
          <w:b/>
        </w:rPr>
        <w:t>Name, Vorname</w:t>
      </w:r>
      <w:r>
        <w:rPr>
          <w:rFonts w:cstheme="minorHAnsi"/>
        </w:rPr>
        <w:t xml:space="preserve">: </w:t>
      </w:r>
      <w:sdt>
        <w:sdtPr>
          <w:rPr>
            <w:rFonts w:ascii="Arial" w:hAnsi="Arial" w:cs="Arial"/>
          </w:rPr>
          <w:id w:val="682162801"/>
          <w:placeholder>
            <w:docPart w:val="0253034A3FD54068870DD6A88AA54076"/>
          </w:placeholder>
          <w:showingPlcHdr/>
        </w:sdtPr>
        <w:sdtEndPr/>
        <w:sdtContent>
          <w:r w:rsidRPr="001852A2">
            <w:rPr>
              <w:rStyle w:val="Platzhaltertext"/>
              <w:rFonts w:ascii="Arial" w:hAnsi="Arial" w:cs="Arial"/>
            </w:rPr>
            <w:t>Text einzugeben.</w:t>
          </w:r>
        </w:sdtContent>
      </w:sdt>
    </w:p>
    <w:p w14:paraId="51246D2B" w14:textId="77777777" w:rsidR="00F858F1" w:rsidRDefault="00F858F1" w:rsidP="00F858F1">
      <w:pPr>
        <w:rPr>
          <w:rFonts w:ascii="Arial" w:hAnsi="Arial" w:cs="Arial"/>
          <w:bCs w:val="0"/>
        </w:rPr>
      </w:pPr>
      <w:r>
        <w:rPr>
          <w:rFonts w:cstheme="minorHAnsi"/>
        </w:rPr>
        <w:t xml:space="preserve">E-Mail: </w:t>
      </w:r>
      <w:sdt>
        <w:sdtPr>
          <w:rPr>
            <w:rFonts w:ascii="Arial" w:hAnsi="Arial" w:cs="Arial"/>
          </w:rPr>
          <w:id w:val="-927352163"/>
          <w:placeholder>
            <w:docPart w:val="3D08AA7ABE2C437D85AA045188E90033"/>
          </w:placeholder>
          <w:showingPlcHdr/>
        </w:sdtPr>
        <w:sdtEndPr/>
        <w:sdtContent>
          <w:r w:rsidRPr="001852A2">
            <w:rPr>
              <w:rStyle w:val="Platzhaltertext"/>
              <w:rFonts w:ascii="Arial" w:hAnsi="Arial" w:cs="Arial"/>
            </w:rPr>
            <w:t>Text einzugeben.</w:t>
          </w:r>
        </w:sdtContent>
      </w:sdt>
    </w:p>
    <w:p w14:paraId="7D7CEDBF" w14:textId="77777777" w:rsidR="00F858F1" w:rsidRDefault="00F858F1" w:rsidP="00F858F1">
      <w:pPr>
        <w:rPr>
          <w:rFonts w:ascii="Arial" w:hAnsi="Arial" w:cs="Arial"/>
        </w:rPr>
      </w:pPr>
      <w:r>
        <w:rPr>
          <w:rFonts w:cstheme="minorHAnsi"/>
        </w:rPr>
        <w:t xml:space="preserve">Tel.: </w:t>
      </w:r>
      <w:sdt>
        <w:sdtPr>
          <w:rPr>
            <w:rFonts w:ascii="Arial" w:hAnsi="Arial" w:cs="Arial"/>
          </w:rPr>
          <w:id w:val="1645853308"/>
          <w:placeholder>
            <w:docPart w:val="585F37FF1CC5497D9364B8E11CCC87CE"/>
          </w:placeholder>
          <w:showingPlcHdr/>
        </w:sdtPr>
        <w:sdtEndPr/>
        <w:sdtContent>
          <w:r w:rsidRPr="001852A2">
            <w:rPr>
              <w:rStyle w:val="Platzhaltertext"/>
              <w:rFonts w:ascii="Arial" w:hAnsi="Arial" w:cs="Arial"/>
            </w:rPr>
            <w:t>Text einzugeben.</w:t>
          </w:r>
        </w:sdtContent>
      </w:sdt>
    </w:p>
    <w:p w14:paraId="3CB9C481" w14:textId="77777777" w:rsidR="00F858F1" w:rsidRDefault="00F858F1" w:rsidP="00F858F1">
      <w:pPr>
        <w:rPr>
          <w:szCs w:val="21"/>
        </w:rPr>
      </w:pPr>
    </w:p>
    <w:p w14:paraId="3DB4561D" w14:textId="77777777" w:rsidR="00F858F1" w:rsidRDefault="00C43F3B" w:rsidP="00F858F1">
      <w:sdt>
        <w:sdtPr>
          <w:id w:val="1023364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8F1">
            <w:rPr>
              <w:rFonts w:ascii="MS Gothic" w:eastAsia="MS Gothic" w:hAnsi="MS Gothic" w:hint="eastAsia"/>
            </w:rPr>
            <w:t>☐</w:t>
          </w:r>
        </w:sdtContent>
      </w:sdt>
      <w:r w:rsidR="00F858F1">
        <w:t xml:space="preserve"> Beistandsperson</w:t>
      </w:r>
      <w:r w:rsidR="00F858F1">
        <w:tab/>
      </w:r>
    </w:p>
    <w:p w14:paraId="4A587ACA" w14:textId="77777777" w:rsidR="00F858F1" w:rsidRDefault="00C43F3B" w:rsidP="00F858F1">
      <w:pPr>
        <w:rPr>
          <w:b/>
        </w:rPr>
      </w:pPr>
      <w:sdt>
        <w:sdtPr>
          <w:id w:val="362475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8F1">
            <w:rPr>
              <w:rFonts w:ascii="MS Gothic" w:eastAsia="MS Gothic" w:hAnsi="MS Gothic" w:hint="eastAsia"/>
            </w:rPr>
            <w:t>☐</w:t>
          </w:r>
        </w:sdtContent>
      </w:sdt>
      <w:r w:rsidR="00F858F1">
        <w:t xml:space="preserve"> Vormundperson </w:t>
      </w:r>
      <w:r w:rsidR="00F858F1">
        <w:rPr>
          <w:b/>
        </w:rPr>
        <w:tab/>
      </w:r>
    </w:p>
    <w:p w14:paraId="3F6B7292" w14:textId="77777777" w:rsidR="00F858F1" w:rsidRPr="00F858F1" w:rsidRDefault="00C43F3B" w:rsidP="00F858F1">
      <w:sdt>
        <w:sdtPr>
          <w:id w:val="-1412777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8F1">
            <w:rPr>
              <w:rFonts w:ascii="MS Gothic" w:eastAsia="MS Gothic" w:hAnsi="MS Gothic" w:hint="eastAsia"/>
            </w:rPr>
            <w:t>☐</w:t>
          </w:r>
        </w:sdtContent>
      </w:sdt>
      <w:r w:rsidR="00F858F1">
        <w:t xml:space="preserve"> Fallführende Fachperson im Sozialdienst </w:t>
      </w:r>
      <w:r w:rsidR="000E0976">
        <w:t>(</w:t>
      </w:r>
      <w:r w:rsidR="00F858F1">
        <w:t>ohne Kindesschutzmassnahme</w:t>
      </w:r>
      <w:r w:rsidR="000E0976">
        <w:t>)</w:t>
      </w:r>
    </w:p>
    <w:p w14:paraId="1817270E" w14:textId="77777777" w:rsidR="00F858F1" w:rsidRDefault="00F858F1" w:rsidP="00F858F1"/>
    <w:p w14:paraId="4B41F9A9" w14:textId="77777777" w:rsidR="00DC304E" w:rsidRDefault="00DC304E" w:rsidP="00F858F1">
      <w:r>
        <w:t>***********************************************************************************************************************</w:t>
      </w:r>
    </w:p>
    <w:p w14:paraId="3D139D5D" w14:textId="77777777" w:rsidR="000E0976" w:rsidRDefault="000E0976" w:rsidP="000E0976">
      <w:pPr>
        <w:rPr>
          <w:b/>
          <w:bCs w:val="0"/>
        </w:rPr>
      </w:pPr>
      <w:r w:rsidRPr="00C649E2">
        <w:rPr>
          <w:b/>
        </w:rPr>
        <w:t>Angaben zum Pflegekind</w:t>
      </w:r>
    </w:p>
    <w:p w14:paraId="3488D1E0" w14:textId="77777777" w:rsidR="000E0976" w:rsidRDefault="000E0976" w:rsidP="000E0976">
      <w:r>
        <w:t xml:space="preserve">Name, Vorname: </w:t>
      </w:r>
      <w:sdt>
        <w:sdtPr>
          <w:rPr>
            <w:rFonts w:ascii="Arial" w:hAnsi="Arial" w:cs="Arial"/>
          </w:rPr>
          <w:id w:val="1309824925"/>
          <w:placeholder>
            <w:docPart w:val="1601E4B7C353436E9264F04883E0698D"/>
          </w:placeholder>
          <w:showingPlcHdr/>
        </w:sdtPr>
        <w:sdtEndPr/>
        <w:sdtContent>
          <w:r w:rsidRPr="001852A2">
            <w:rPr>
              <w:rStyle w:val="Platzhaltertext"/>
              <w:rFonts w:ascii="Arial" w:hAnsi="Arial" w:cs="Arial"/>
            </w:rPr>
            <w:t>Text einzugeben.</w:t>
          </w:r>
        </w:sdtContent>
      </w:sdt>
      <w:r w:rsidRPr="00E01602">
        <w:t xml:space="preserve"> </w:t>
      </w:r>
    </w:p>
    <w:p w14:paraId="7FE85716" w14:textId="77777777" w:rsidR="000E0976" w:rsidRDefault="000E0976" w:rsidP="000E0976">
      <w:r w:rsidRPr="00E01602">
        <w:t>Geburtsdatum</w:t>
      </w:r>
      <w:r>
        <w:t xml:space="preserve">: </w:t>
      </w:r>
      <w:sdt>
        <w:sdtPr>
          <w:rPr>
            <w:rFonts w:ascii="Arial" w:hAnsi="Arial" w:cs="Arial"/>
          </w:rPr>
          <w:id w:val="764267715"/>
          <w:placeholder>
            <w:docPart w:val="F1DE48F37EE943B1B787BC87B077897D"/>
          </w:placeholder>
          <w:showingPlcHdr/>
        </w:sdtPr>
        <w:sdtEndPr/>
        <w:sdtContent>
          <w:r w:rsidRPr="001852A2">
            <w:rPr>
              <w:rStyle w:val="Platzhaltertext"/>
              <w:rFonts w:ascii="Arial" w:hAnsi="Arial" w:cs="Arial"/>
            </w:rPr>
            <w:t>Text einzugeben.</w:t>
          </w:r>
        </w:sdtContent>
      </w:sdt>
    </w:p>
    <w:p w14:paraId="0F61E998" w14:textId="77777777" w:rsidR="000E0976" w:rsidRPr="00E01602" w:rsidRDefault="000E0976" w:rsidP="000E0976"/>
    <w:p w14:paraId="3A4B36C6" w14:textId="77777777" w:rsidR="000E0976" w:rsidRDefault="00F858F1" w:rsidP="00F858F1">
      <w:r w:rsidRPr="000E0976">
        <w:rPr>
          <w:b/>
        </w:rPr>
        <w:t>Perspektive der Unterbring</w:t>
      </w:r>
      <w:r w:rsidR="000E0976" w:rsidRPr="000E0976">
        <w:rPr>
          <w:b/>
        </w:rPr>
        <w:t>ung</w:t>
      </w:r>
      <w:r>
        <w:t xml:space="preserve"> </w:t>
      </w:r>
    </w:p>
    <w:p w14:paraId="72811980" w14:textId="77777777" w:rsidR="000E0976" w:rsidRDefault="00C43F3B" w:rsidP="00F858F1">
      <w:sdt>
        <w:sdtPr>
          <w:id w:val="1288783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0976">
            <w:rPr>
              <w:rFonts w:ascii="MS Gothic" w:eastAsia="MS Gothic" w:hAnsi="MS Gothic" w:hint="eastAsia"/>
            </w:rPr>
            <w:t>☐</w:t>
          </w:r>
        </w:sdtContent>
      </w:sdt>
      <w:r w:rsidR="000E0976">
        <w:t xml:space="preserve"> Langzeitunterbringung</w:t>
      </w:r>
    </w:p>
    <w:p w14:paraId="5DBC3FF4" w14:textId="77777777" w:rsidR="00F858F1" w:rsidRDefault="00C43F3B" w:rsidP="00F858F1">
      <w:sdt>
        <w:sdtPr>
          <w:id w:val="1681859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0976">
            <w:rPr>
              <w:rFonts w:ascii="MS Gothic" w:eastAsia="MS Gothic" w:hAnsi="MS Gothic" w:hint="eastAsia"/>
            </w:rPr>
            <w:t>☐</w:t>
          </w:r>
        </w:sdtContent>
      </w:sdt>
      <w:r w:rsidR="000E0976">
        <w:t xml:space="preserve"> Wochenunterbringung</w:t>
      </w:r>
    </w:p>
    <w:p w14:paraId="19EE689B" w14:textId="77777777" w:rsidR="00F858F1" w:rsidRDefault="00F858F1" w:rsidP="00F858F1"/>
    <w:p w14:paraId="6A2FCA8A" w14:textId="77777777" w:rsidR="00F858F1" w:rsidRDefault="00F858F1" w:rsidP="00F858F1">
      <w:pPr>
        <w:rPr>
          <w:b/>
          <w:bCs w:val="0"/>
        </w:rPr>
      </w:pPr>
      <w:r>
        <w:rPr>
          <w:b/>
        </w:rPr>
        <w:t xml:space="preserve">Welche spezifischen Bedürfnisse des </w:t>
      </w:r>
      <w:r w:rsidRPr="00C649E2">
        <w:rPr>
          <w:b/>
        </w:rPr>
        <w:t>Pflegekind</w:t>
      </w:r>
      <w:r>
        <w:rPr>
          <w:b/>
        </w:rPr>
        <w:t>es, sind bei der Passung zu beachten?</w:t>
      </w:r>
    </w:p>
    <w:p w14:paraId="4679EDDE" w14:textId="77777777" w:rsidR="00F858F1" w:rsidRDefault="00C43F3B" w:rsidP="00F858F1">
      <w:pPr>
        <w:rPr>
          <w:b/>
          <w:bCs w:val="0"/>
        </w:rPr>
      </w:pPr>
      <w:sdt>
        <w:sdtPr>
          <w:rPr>
            <w:rFonts w:ascii="Arial" w:hAnsi="Arial" w:cs="Arial"/>
          </w:rPr>
          <w:id w:val="-691064354"/>
          <w:placeholder>
            <w:docPart w:val="6DC5A160392E496999483A76DDD1A4AF"/>
          </w:placeholder>
          <w:showingPlcHdr/>
        </w:sdtPr>
        <w:sdtEndPr/>
        <w:sdtContent>
          <w:r w:rsidR="000E0976" w:rsidRPr="001852A2">
            <w:rPr>
              <w:rStyle w:val="Platzhaltertext"/>
              <w:rFonts w:ascii="Arial" w:hAnsi="Arial" w:cs="Arial"/>
            </w:rPr>
            <w:t>Text einzugeben.</w:t>
          </w:r>
        </w:sdtContent>
      </w:sdt>
    </w:p>
    <w:p w14:paraId="4EA74067" w14:textId="77777777" w:rsidR="00F858F1" w:rsidRPr="00C649E2" w:rsidRDefault="00F858F1" w:rsidP="00F858F1">
      <w:pPr>
        <w:rPr>
          <w:b/>
          <w:bCs w:val="0"/>
        </w:rPr>
      </w:pPr>
    </w:p>
    <w:p w14:paraId="015E98B2" w14:textId="77777777" w:rsidR="00F858F1" w:rsidRDefault="00F858F1" w:rsidP="00F858F1">
      <w:pPr>
        <w:rPr>
          <w:b/>
          <w:bCs w:val="0"/>
        </w:rPr>
      </w:pPr>
      <w:r>
        <w:rPr>
          <w:b/>
        </w:rPr>
        <w:t>Welche Vorstellungen und Wünsche hat das Pflegekind?</w:t>
      </w:r>
    </w:p>
    <w:p w14:paraId="2514A002" w14:textId="77777777" w:rsidR="00F858F1" w:rsidRDefault="00C43F3B" w:rsidP="00F858F1">
      <w:pPr>
        <w:rPr>
          <w:b/>
          <w:bCs w:val="0"/>
        </w:rPr>
      </w:pPr>
      <w:sdt>
        <w:sdtPr>
          <w:rPr>
            <w:rFonts w:ascii="Arial" w:hAnsi="Arial" w:cs="Arial"/>
          </w:rPr>
          <w:id w:val="2095042792"/>
          <w:placeholder>
            <w:docPart w:val="D574C5F0DBF540FF9525EC110298C4EE"/>
          </w:placeholder>
          <w:showingPlcHdr/>
        </w:sdtPr>
        <w:sdtEndPr/>
        <w:sdtContent>
          <w:r w:rsidR="000E0976" w:rsidRPr="001852A2">
            <w:rPr>
              <w:rStyle w:val="Platzhaltertext"/>
              <w:rFonts w:ascii="Arial" w:hAnsi="Arial" w:cs="Arial"/>
            </w:rPr>
            <w:t>Text einzugeben.</w:t>
          </w:r>
        </w:sdtContent>
      </w:sdt>
    </w:p>
    <w:p w14:paraId="234B412D" w14:textId="77777777" w:rsidR="00F858F1" w:rsidRDefault="00F858F1" w:rsidP="00F858F1">
      <w:pPr>
        <w:rPr>
          <w:b/>
          <w:bCs w:val="0"/>
        </w:rPr>
      </w:pPr>
    </w:p>
    <w:p w14:paraId="19100F2A" w14:textId="77777777" w:rsidR="00F858F1" w:rsidRDefault="00F858F1" w:rsidP="00F858F1">
      <w:pPr>
        <w:rPr>
          <w:b/>
          <w:bCs w:val="0"/>
        </w:rPr>
      </w:pPr>
      <w:r>
        <w:rPr>
          <w:b/>
        </w:rPr>
        <w:t>Welche Vorstellungen und Wünsche hat die Herkunftsfamilie?</w:t>
      </w:r>
    </w:p>
    <w:p w14:paraId="182275BF" w14:textId="77777777" w:rsidR="00F858F1" w:rsidRDefault="00C43F3B" w:rsidP="00F858F1">
      <w:pPr>
        <w:rPr>
          <w:b/>
          <w:bCs w:val="0"/>
        </w:rPr>
      </w:pPr>
      <w:sdt>
        <w:sdtPr>
          <w:rPr>
            <w:rFonts w:ascii="Arial" w:hAnsi="Arial" w:cs="Arial"/>
          </w:rPr>
          <w:id w:val="1915748602"/>
          <w:placeholder>
            <w:docPart w:val="63B73E5F11054D0FA1D777ED71FD111D"/>
          </w:placeholder>
          <w:showingPlcHdr/>
        </w:sdtPr>
        <w:sdtEndPr/>
        <w:sdtContent>
          <w:r w:rsidR="000E0976" w:rsidRPr="001852A2">
            <w:rPr>
              <w:rStyle w:val="Platzhaltertext"/>
              <w:rFonts w:ascii="Arial" w:hAnsi="Arial" w:cs="Arial"/>
            </w:rPr>
            <w:t>Text einzugeben.</w:t>
          </w:r>
        </w:sdtContent>
      </w:sdt>
    </w:p>
    <w:p w14:paraId="7D0BD40C" w14:textId="77777777" w:rsidR="00F858F1" w:rsidRDefault="00F858F1" w:rsidP="00F858F1">
      <w:pPr>
        <w:rPr>
          <w:b/>
          <w:bCs w:val="0"/>
        </w:rPr>
      </w:pPr>
    </w:p>
    <w:p w14:paraId="49D2C6A2" w14:textId="77777777" w:rsidR="00F858F1" w:rsidRPr="0044064A" w:rsidRDefault="00F858F1" w:rsidP="00F858F1">
      <w:pPr>
        <w:rPr>
          <w:b/>
          <w:bCs w:val="0"/>
        </w:rPr>
      </w:pPr>
      <w:r w:rsidRPr="0044064A">
        <w:rPr>
          <w:b/>
        </w:rPr>
        <w:t>Hat das Pflegekind eine Vertrauensperson?</w:t>
      </w:r>
    </w:p>
    <w:p w14:paraId="361B173C" w14:textId="77777777" w:rsidR="000E0976" w:rsidRDefault="00C43F3B" w:rsidP="000E0976">
      <w:pPr>
        <w:rPr>
          <w:rFonts w:ascii="Arial" w:hAnsi="Arial" w:cs="Arial"/>
        </w:rPr>
      </w:pPr>
      <w:sdt>
        <w:sdtPr>
          <w:id w:val="-1090305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0976">
            <w:rPr>
              <w:rFonts w:ascii="MS Gothic" w:eastAsia="MS Gothic" w:hAnsi="MS Gothic" w:hint="eastAsia"/>
            </w:rPr>
            <w:t>☐</w:t>
          </w:r>
        </w:sdtContent>
      </w:sdt>
      <w:r w:rsidR="000E0976">
        <w:t xml:space="preserve"> Ja, nämlich: </w:t>
      </w:r>
      <w:sdt>
        <w:sdtPr>
          <w:rPr>
            <w:rFonts w:ascii="Arial" w:hAnsi="Arial" w:cs="Arial"/>
          </w:rPr>
          <w:id w:val="-902603381"/>
          <w:placeholder>
            <w:docPart w:val="CEC551179D5647FEADDDAFC3D2DE16D1"/>
          </w:placeholder>
          <w:showingPlcHdr/>
        </w:sdtPr>
        <w:sdtEndPr/>
        <w:sdtContent>
          <w:r w:rsidR="000E0976" w:rsidRPr="001852A2">
            <w:rPr>
              <w:rStyle w:val="Platzhaltertext"/>
              <w:rFonts w:ascii="Arial" w:hAnsi="Arial" w:cs="Arial"/>
            </w:rPr>
            <w:t>Text einzugeben.</w:t>
          </w:r>
        </w:sdtContent>
      </w:sdt>
      <w:r w:rsidR="000E0976">
        <w:rPr>
          <w:rFonts w:ascii="Arial" w:hAnsi="Arial" w:cs="Arial"/>
        </w:rPr>
        <w:tab/>
      </w:r>
    </w:p>
    <w:p w14:paraId="48571F3B" w14:textId="77777777" w:rsidR="000E0976" w:rsidRDefault="00C43F3B" w:rsidP="000E0976">
      <w:sdt>
        <w:sdtPr>
          <w:id w:val="1602380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0976">
            <w:rPr>
              <w:rFonts w:ascii="MS Gothic" w:eastAsia="MS Gothic" w:hAnsi="MS Gothic" w:hint="eastAsia"/>
            </w:rPr>
            <w:t>☐</w:t>
          </w:r>
        </w:sdtContent>
      </w:sdt>
      <w:r w:rsidR="000E0976">
        <w:t xml:space="preserve"> Nein</w:t>
      </w:r>
    </w:p>
    <w:p w14:paraId="5155EA62" w14:textId="77777777" w:rsidR="000E0976" w:rsidRPr="006F0571" w:rsidRDefault="000E0976" w:rsidP="000E0976">
      <w:r>
        <w:t xml:space="preserve">Bemerkungen: </w:t>
      </w:r>
      <w:sdt>
        <w:sdtPr>
          <w:rPr>
            <w:rFonts w:ascii="Arial" w:hAnsi="Arial" w:cs="Arial"/>
          </w:rPr>
          <w:id w:val="996530613"/>
          <w:placeholder>
            <w:docPart w:val="093C912CD7A44E46B728C10B42DBA093"/>
          </w:placeholder>
          <w:showingPlcHdr/>
        </w:sdtPr>
        <w:sdtEndPr/>
        <w:sdtContent>
          <w:r w:rsidRPr="001852A2">
            <w:rPr>
              <w:rStyle w:val="Platzhaltertext"/>
              <w:rFonts w:ascii="Arial" w:hAnsi="Arial" w:cs="Arial"/>
            </w:rPr>
            <w:t>Text einzugeben.</w:t>
          </w:r>
        </w:sdtContent>
      </w:sdt>
    </w:p>
    <w:p w14:paraId="680D842C" w14:textId="77777777" w:rsidR="00F858F1" w:rsidRPr="006F0571" w:rsidRDefault="00F858F1" w:rsidP="00F858F1"/>
    <w:p w14:paraId="69946C44" w14:textId="77777777" w:rsidR="00F858F1" w:rsidRPr="00C67281" w:rsidRDefault="00F858F1" w:rsidP="00F858F1">
      <w:pPr>
        <w:rPr>
          <w:b/>
          <w:bCs w:val="0"/>
        </w:rPr>
      </w:pPr>
      <w:r w:rsidRPr="00C67281">
        <w:rPr>
          <w:b/>
        </w:rPr>
        <w:t>Kurzbeschreibung der Situation</w:t>
      </w:r>
      <w:r>
        <w:rPr>
          <w:b/>
        </w:rPr>
        <w:t xml:space="preserve"> inkl. Aufnahmegrund (spezifische Passung)</w:t>
      </w:r>
    </w:p>
    <w:p w14:paraId="7E0A5633" w14:textId="77777777" w:rsidR="00F858F1" w:rsidRDefault="00C43F3B" w:rsidP="00F858F1">
      <w:sdt>
        <w:sdtPr>
          <w:rPr>
            <w:rFonts w:ascii="Arial" w:hAnsi="Arial" w:cs="Arial"/>
          </w:rPr>
          <w:id w:val="-476916185"/>
          <w:placeholder>
            <w:docPart w:val="44A8C062A3884290BF2F4A586DE4FF00"/>
          </w:placeholder>
          <w:showingPlcHdr/>
        </w:sdtPr>
        <w:sdtEndPr/>
        <w:sdtContent>
          <w:r w:rsidR="000E0976" w:rsidRPr="001852A2">
            <w:rPr>
              <w:rStyle w:val="Platzhaltertext"/>
              <w:rFonts w:ascii="Arial" w:hAnsi="Arial" w:cs="Arial"/>
            </w:rPr>
            <w:t>Text einzugeben.</w:t>
          </w:r>
        </w:sdtContent>
      </w:sdt>
    </w:p>
    <w:p w14:paraId="6D99D923" w14:textId="77777777" w:rsidR="00F858F1" w:rsidRDefault="00F858F1" w:rsidP="00F858F1"/>
    <w:p w14:paraId="422C023C" w14:textId="77777777" w:rsidR="00F858F1" w:rsidRDefault="00F858F1" w:rsidP="00F858F1"/>
    <w:p w14:paraId="2D5E8EA4" w14:textId="77777777" w:rsidR="00F858F1" w:rsidRDefault="00F858F1" w:rsidP="00F858F1">
      <w:pPr>
        <w:rPr>
          <w:b/>
          <w:bCs w:val="0"/>
        </w:rPr>
      </w:pPr>
      <w:r>
        <w:rPr>
          <w:b/>
        </w:rPr>
        <w:t xml:space="preserve">Gewünschter </w:t>
      </w:r>
      <w:r w:rsidRPr="00C67281">
        <w:rPr>
          <w:b/>
        </w:rPr>
        <w:t>Aufnahmetermin</w:t>
      </w:r>
    </w:p>
    <w:p w14:paraId="1F92F110" w14:textId="77777777" w:rsidR="00F858F1" w:rsidRDefault="00C43F3B" w:rsidP="00F858F1">
      <w:pPr>
        <w:rPr>
          <w:b/>
          <w:bCs w:val="0"/>
        </w:rPr>
      </w:pPr>
      <w:sdt>
        <w:sdtPr>
          <w:rPr>
            <w:rFonts w:ascii="Arial" w:hAnsi="Arial" w:cs="Arial"/>
          </w:rPr>
          <w:id w:val="1373418126"/>
          <w:placeholder>
            <w:docPart w:val="CC73F26795CD470FB0AB3A2AA9BFBA41"/>
          </w:placeholder>
          <w:showingPlcHdr/>
        </w:sdtPr>
        <w:sdtEndPr/>
        <w:sdtContent>
          <w:r w:rsidR="000E0976" w:rsidRPr="001852A2">
            <w:rPr>
              <w:rStyle w:val="Platzhaltertext"/>
              <w:rFonts w:ascii="Arial" w:hAnsi="Arial" w:cs="Arial"/>
            </w:rPr>
            <w:t>Text einzugeben.</w:t>
          </w:r>
        </w:sdtContent>
      </w:sdt>
    </w:p>
    <w:p w14:paraId="6336B13A" w14:textId="77777777" w:rsidR="00F858F1" w:rsidRDefault="00F858F1" w:rsidP="00F858F1"/>
    <w:p w14:paraId="4439E3AC" w14:textId="77777777" w:rsidR="000E0976" w:rsidRDefault="000E0976" w:rsidP="00F858F1"/>
    <w:p w14:paraId="7BE02302" w14:textId="77777777" w:rsidR="000E0976" w:rsidRDefault="000E0976" w:rsidP="000E0976">
      <w:pPr>
        <w:rPr>
          <w:rFonts w:ascii="Arial" w:hAnsi="Arial" w:cs="Arial"/>
        </w:rPr>
      </w:pPr>
      <w:r>
        <w:t xml:space="preserve">Ort: </w:t>
      </w:r>
      <w:sdt>
        <w:sdtPr>
          <w:rPr>
            <w:rFonts w:ascii="Arial" w:hAnsi="Arial" w:cs="Arial"/>
          </w:rPr>
          <w:id w:val="818387679"/>
          <w:placeholder>
            <w:docPart w:val="27F3B72703E4427B8F7E44DFBD7094A0"/>
          </w:placeholder>
          <w:showingPlcHdr/>
        </w:sdtPr>
        <w:sdtEndPr/>
        <w:sdtContent>
          <w:r w:rsidRPr="001852A2">
            <w:rPr>
              <w:rStyle w:val="Platzhaltertext"/>
              <w:rFonts w:ascii="Arial" w:hAnsi="Arial" w:cs="Arial"/>
            </w:rPr>
            <w:t>Text einzugeben.</w:t>
          </w:r>
        </w:sdtContent>
      </w:sdt>
    </w:p>
    <w:p w14:paraId="60AC08A6" w14:textId="77777777" w:rsidR="000E0976" w:rsidRDefault="000E0976" w:rsidP="000E0976">
      <w:r>
        <w:t xml:space="preserve">Datum: </w:t>
      </w:r>
      <w:sdt>
        <w:sdtPr>
          <w:id w:val="778768072"/>
          <w:placeholder>
            <w:docPart w:val="9B0B2CB3CBB64F308CBB1F03B55670EB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3D63CE">
            <w:rPr>
              <w:rStyle w:val="Platzhaltertext"/>
            </w:rPr>
            <w:t>Datum einzugeben.</w:t>
          </w:r>
        </w:sdtContent>
      </w:sdt>
    </w:p>
    <w:p w14:paraId="42D4AB23" w14:textId="77777777" w:rsidR="000E0976" w:rsidRDefault="000E0976" w:rsidP="000E0976"/>
    <w:p w14:paraId="73B62797" w14:textId="77777777" w:rsidR="000E0976" w:rsidRDefault="000E0976" w:rsidP="000E0976"/>
    <w:p w14:paraId="2E19CFCE" w14:textId="77777777" w:rsidR="000E0976" w:rsidRDefault="000E0976" w:rsidP="000E0976"/>
    <w:p w14:paraId="2F45E6BB" w14:textId="77777777" w:rsidR="000E0976" w:rsidRDefault="000E0976" w:rsidP="000E0976">
      <w:r>
        <w:t>Unterschrift</w:t>
      </w:r>
    </w:p>
    <w:p w14:paraId="27B1660F" w14:textId="77777777" w:rsidR="000E0976" w:rsidRPr="008121CC" w:rsidRDefault="000E0976" w:rsidP="000E0976"/>
    <w:p w14:paraId="5BA503EC" w14:textId="77777777" w:rsidR="000E0976" w:rsidRDefault="000E0976" w:rsidP="000E0976">
      <w:pPr>
        <w:pStyle w:val="Aufzhlung85pt"/>
        <w:numPr>
          <w:ilvl w:val="0"/>
          <w:numId w:val="0"/>
        </w:numPr>
        <w:ind w:left="284" w:hanging="284"/>
      </w:pPr>
    </w:p>
    <w:p w14:paraId="64945098" w14:textId="77777777" w:rsidR="003E06BB" w:rsidRDefault="003E06BB" w:rsidP="003E06BB">
      <w:pPr>
        <w:pStyle w:val="Aufzhlung85pt"/>
        <w:numPr>
          <w:ilvl w:val="0"/>
          <w:numId w:val="0"/>
        </w:numPr>
        <w:ind w:left="284" w:hanging="284"/>
      </w:pPr>
    </w:p>
    <w:p w14:paraId="28E4CB96" w14:textId="77777777" w:rsidR="003E06BB" w:rsidRDefault="003E06BB" w:rsidP="003E06BB">
      <w:pPr>
        <w:pStyle w:val="Aufzhlung85pt"/>
        <w:numPr>
          <w:ilvl w:val="0"/>
          <w:numId w:val="0"/>
        </w:numPr>
        <w:ind w:left="284" w:hanging="284"/>
      </w:pPr>
    </w:p>
    <w:p w14:paraId="6C62F056" w14:textId="77777777" w:rsidR="003E06BB" w:rsidRDefault="003E06BB" w:rsidP="003E06BB">
      <w:pPr>
        <w:pStyle w:val="Aufzhlung85pt"/>
        <w:numPr>
          <w:ilvl w:val="0"/>
          <w:numId w:val="0"/>
        </w:numPr>
        <w:ind w:left="284" w:hanging="284"/>
      </w:pPr>
    </w:p>
    <w:p w14:paraId="2AAB11F3" w14:textId="77777777" w:rsidR="003E06BB" w:rsidRDefault="003E06BB" w:rsidP="003E06BB">
      <w:pPr>
        <w:pStyle w:val="Aufzhlung85pt"/>
        <w:numPr>
          <w:ilvl w:val="0"/>
          <w:numId w:val="0"/>
        </w:numPr>
        <w:ind w:left="284" w:hanging="284"/>
      </w:pPr>
    </w:p>
    <w:p w14:paraId="7FDC50BE" w14:textId="77777777" w:rsidR="003E06BB" w:rsidRDefault="003E06BB" w:rsidP="003E06BB">
      <w:pPr>
        <w:pStyle w:val="Aufzhlung85pt"/>
        <w:numPr>
          <w:ilvl w:val="0"/>
          <w:numId w:val="0"/>
        </w:numPr>
        <w:ind w:left="284" w:hanging="284"/>
      </w:pPr>
    </w:p>
    <w:p w14:paraId="42129570" w14:textId="77777777" w:rsidR="003E06BB" w:rsidRDefault="003E06BB" w:rsidP="003E06BB">
      <w:pPr>
        <w:pStyle w:val="Aufzhlung85pt"/>
        <w:numPr>
          <w:ilvl w:val="0"/>
          <w:numId w:val="0"/>
        </w:numPr>
        <w:ind w:left="284" w:hanging="284"/>
      </w:pPr>
    </w:p>
    <w:p w14:paraId="5DFBD2CF" w14:textId="77777777" w:rsidR="003E06BB" w:rsidRDefault="003E06BB" w:rsidP="003E06BB">
      <w:pPr>
        <w:pStyle w:val="Aufzhlung85pt"/>
        <w:numPr>
          <w:ilvl w:val="0"/>
          <w:numId w:val="0"/>
        </w:numPr>
        <w:ind w:left="284" w:hanging="284"/>
      </w:pPr>
    </w:p>
    <w:p w14:paraId="20D34956" w14:textId="77777777" w:rsidR="003E06BB" w:rsidRDefault="003E06BB" w:rsidP="003E06BB">
      <w:pPr>
        <w:pStyle w:val="Aufzhlung85pt"/>
        <w:numPr>
          <w:ilvl w:val="0"/>
          <w:numId w:val="0"/>
        </w:numPr>
        <w:ind w:left="284" w:hanging="284"/>
      </w:pPr>
    </w:p>
    <w:p w14:paraId="64B11E90" w14:textId="77777777" w:rsidR="003E06BB" w:rsidRDefault="003E06BB" w:rsidP="003E06BB">
      <w:pPr>
        <w:pStyle w:val="Aufzhlung85pt"/>
        <w:numPr>
          <w:ilvl w:val="0"/>
          <w:numId w:val="0"/>
        </w:numPr>
        <w:ind w:left="284" w:hanging="284"/>
      </w:pPr>
    </w:p>
    <w:p w14:paraId="79EE6E99" w14:textId="77777777" w:rsidR="003E06BB" w:rsidRDefault="003E06BB" w:rsidP="003E06BB">
      <w:pPr>
        <w:pStyle w:val="Aufzhlung85pt"/>
        <w:numPr>
          <w:ilvl w:val="0"/>
          <w:numId w:val="0"/>
        </w:numPr>
        <w:ind w:left="284" w:hanging="284"/>
      </w:pPr>
    </w:p>
    <w:p w14:paraId="4B15E030" w14:textId="77777777" w:rsidR="003E06BB" w:rsidRDefault="003E06BB" w:rsidP="003E06BB">
      <w:pPr>
        <w:pStyle w:val="Aufzhlung85pt"/>
        <w:numPr>
          <w:ilvl w:val="0"/>
          <w:numId w:val="0"/>
        </w:numPr>
        <w:ind w:left="284" w:hanging="284"/>
      </w:pPr>
    </w:p>
    <w:p w14:paraId="21466DFA" w14:textId="77777777" w:rsidR="003E06BB" w:rsidRDefault="003E06BB" w:rsidP="003E06BB">
      <w:pPr>
        <w:pStyle w:val="Aufzhlung85pt"/>
        <w:numPr>
          <w:ilvl w:val="0"/>
          <w:numId w:val="0"/>
        </w:numPr>
        <w:ind w:left="284" w:hanging="284"/>
      </w:pPr>
    </w:p>
    <w:p w14:paraId="25F5CFD0" w14:textId="77777777" w:rsidR="003E06BB" w:rsidRDefault="003E06BB" w:rsidP="003E06BB">
      <w:pPr>
        <w:pStyle w:val="Aufzhlung85pt"/>
        <w:numPr>
          <w:ilvl w:val="0"/>
          <w:numId w:val="0"/>
        </w:numPr>
        <w:ind w:left="284" w:hanging="284"/>
      </w:pPr>
    </w:p>
    <w:p w14:paraId="623216AF" w14:textId="77777777" w:rsidR="003E06BB" w:rsidRDefault="003E06BB" w:rsidP="003E06BB">
      <w:pPr>
        <w:pStyle w:val="Aufzhlung85pt"/>
        <w:numPr>
          <w:ilvl w:val="0"/>
          <w:numId w:val="0"/>
        </w:numPr>
        <w:ind w:left="284" w:hanging="284"/>
      </w:pPr>
    </w:p>
    <w:p w14:paraId="369D134A" w14:textId="77777777" w:rsidR="003E06BB" w:rsidRDefault="003E06BB" w:rsidP="003E06BB">
      <w:pPr>
        <w:pStyle w:val="Aufzhlung85pt"/>
        <w:numPr>
          <w:ilvl w:val="0"/>
          <w:numId w:val="0"/>
        </w:numPr>
        <w:ind w:left="284" w:hanging="284"/>
      </w:pPr>
    </w:p>
    <w:p w14:paraId="42F9BDF2" w14:textId="77777777" w:rsidR="003E06BB" w:rsidRDefault="003E06BB" w:rsidP="003E06BB">
      <w:pPr>
        <w:pStyle w:val="Aufzhlung85pt"/>
        <w:numPr>
          <w:ilvl w:val="0"/>
          <w:numId w:val="0"/>
        </w:numPr>
        <w:ind w:left="284" w:hanging="284"/>
      </w:pPr>
    </w:p>
    <w:p w14:paraId="01F8D25F" w14:textId="77777777" w:rsidR="003E06BB" w:rsidRDefault="003E06BB" w:rsidP="003E06BB">
      <w:pPr>
        <w:pStyle w:val="Aufzhlung85pt"/>
        <w:numPr>
          <w:ilvl w:val="0"/>
          <w:numId w:val="0"/>
        </w:numPr>
        <w:ind w:left="284" w:hanging="284"/>
      </w:pPr>
    </w:p>
    <w:p w14:paraId="41AB37BD" w14:textId="77777777" w:rsidR="003E06BB" w:rsidRDefault="003E06BB" w:rsidP="003E06BB">
      <w:pPr>
        <w:pStyle w:val="Aufzhlung85pt"/>
        <w:numPr>
          <w:ilvl w:val="0"/>
          <w:numId w:val="0"/>
        </w:numPr>
        <w:ind w:left="284" w:hanging="284"/>
      </w:pPr>
    </w:p>
    <w:p w14:paraId="60863476" w14:textId="77777777" w:rsidR="003E06BB" w:rsidRDefault="003E06BB" w:rsidP="003E06BB">
      <w:pPr>
        <w:pStyle w:val="Aufzhlung85pt"/>
        <w:numPr>
          <w:ilvl w:val="0"/>
          <w:numId w:val="0"/>
        </w:numPr>
        <w:ind w:left="284" w:hanging="284"/>
      </w:pPr>
    </w:p>
    <w:p w14:paraId="17978BCE" w14:textId="77777777" w:rsidR="003E06BB" w:rsidRDefault="003E06BB" w:rsidP="003E06BB">
      <w:pPr>
        <w:pStyle w:val="Aufzhlung85pt"/>
        <w:numPr>
          <w:ilvl w:val="0"/>
          <w:numId w:val="0"/>
        </w:numPr>
        <w:ind w:left="284" w:hanging="284"/>
      </w:pPr>
    </w:p>
    <w:p w14:paraId="2BDB17C2" w14:textId="77777777" w:rsidR="003E06BB" w:rsidRDefault="003E06BB" w:rsidP="003E06BB">
      <w:pPr>
        <w:pStyle w:val="Aufzhlung85pt"/>
        <w:numPr>
          <w:ilvl w:val="0"/>
          <w:numId w:val="0"/>
        </w:numPr>
        <w:ind w:left="284" w:hanging="284"/>
      </w:pPr>
    </w:p>
    <w:p w14:paraId="0F2B309E" w14:textId="77777777" w:rsidR="003E06BB" w:rsidRDefault="003E06BB" w:rsidP="003E06BB">
      <w:pPr>
        <w:pStyle w:val="Aufzhlung85pt"/>
        <w:numPr>
          <w:ilvl w:val="0"/>
          <w:numId w:val="0"/>
        </w:numPr>
        <w:ind w:left="284" w:hanging="284"/>
      </w:pPr>
    </w:p>
    <w:p w14:paraId="06F4C74A" w14:textId="77777777" w:rsidR="003E06BB" w:rsidRDefault="003E06BB" w:rsidP="003E06BB">
      <w:pPr>
        <w:pStyle w:val="Aufzhlung85pt"/>
        <w:numPr>
          <w:ilvl w:val="0"/>
          <w:numId w:val="0"/>
        </w:numPr>
        <w:ind w:left="284" w:hanging="284"/>
      </w:pPr>
    </w:p>
    <w:p w14:paraId="778E0399" w14:textId="77777777" w:rsidR="003E06BB" w:rsidRDefault="003E06BB" w:rsidP="003E06BB">
      <w:pPr>
        <w:pStyle w:val="Aufzhlung85pt"/>
        <w:numPr>
          <w:ilvl w:val="0"/>
          <w:numId w:val="0"/>
        </w:numPr>
        <w:ind w:left="284" w:hanging="284"/>
      </w:pPr>
    </w:p>
    <w:p w14:paraId="1E2CFABF" w14:textId="77777777" w:rsidR="003E06BB" w:rsidRDefault="003E06BB" w:rsidP="003E06BB">
      <w:pPr>
        <w:pStyle w:val="Aufzhlung85pt"/>
        <w:numPr>
          <w:ilvl w:val="0"/>
          <w:numId w:val="0"/>
        </w:numPr>
        <w:ind w:left="284" w:hanging="284"/>
      </w:pPr>
    </w:p>
    <w:p w14:paraId="3E9C3619" w14:textId="77777777" w:rsidR="003E06BB" w:rsidRDefault="003E06BB" w:rsidP="003E06BB">
      <w:pPr>
        <w:pStyle w:val="Aufzhlung85pt"/>
        <w:numPr>
          <w:ilvl w:val="0"/>
          <w:numId w:val="0"/>
        </w:numPr>
        <w:ind w:left="284" w:hanging="284"/>
      </w:pPr>
    </w:p>
    <w:p w14:paraId="09D42637" w14:textId="77777777" w:rsidR="003E06BB" w:rsidRDefault="003E06BB" w:rsidP="003E06BB">
      <w:pPr>
        <w:pStyle w:val="Aufzhlung85pt"/>
        <w:numPr>
          <w:ilvl w:val="0"/>
          <w:numId w:val="0"/>
        </w:numPr>
        <w:ind w:left="284" w:hanging="284"/>
      </w:pPr>
    </w:p>
    <w:p w14:paraId="2ACACA3F" w14:textId="77777777" w:rsidR="003E06BB" w:rsidRDefault="003E06BB" w:rsidP="003E06BB">
      <w:pPr>
        <w:pStyle w:val="Aufzhlung85pt"/>
        <w:numPr>
          <w:ilvl w:val="0"/>
          <w:numId w:val="0"/>
        </w:numPr>
        <w:ind w:left="284" w:hanging="284"/>
      </w:pPr>
    </w:p>
    <w:p w14:paraId="40BDAA8E" w14:textId="77777777" w:rsidR="003E06BB" w:rsidRDefault="003E06BB" w:rsidP="003E06BB">
      <w:pPr>
        <w:pStyle w:val="Aufzhlung85pt"/>
        <w:numPr>
          <w:ilvl w:val="0"/>
          <w:numId w:val="0"/>
        </w:numPr>
        <w:ind w:left="284" w:hanging="284"/>
      </w:pPr>
    </w:p>
    <w:p w14:paraId="4744D0FE" w14:textId="77777777" w:rsidR="003E06BB" w:rsidRDefault="003E06BB" w:rsidP="003E06BB">
      <w:pPr>
        <w:pStyle w:val="Aufzhlung85pt"/>
        <w:numPr>
          <w:ilvl w:val="0"/>
          <w:numId w:val="0"/>
        </w:numPr>
        <w:ind w:left="284" w:hanging="284"/>
      </w:pPr>
    </w:p>
    <w:p w14:paraId="36127E16" w14:textId="77777777" w:rsidR="003E06BB" w:rsidRDefault="003E06BB" w:rsidP="003E06BB">
      <w:pPr>
        <w:pStyle w:val="Aufzhlung85pt"/>
        <w:numPr>
          <w:ilvl w:val="0"/>
          <w:numId w:val="0"/>
        </w:numPr>
        <w:ind w:left="284" w:hanging="284"/>
      </w:pPr>
    </w:p>
    <w:p w14:paraId="7E7BD559" w14:textId="77777777" w:rsidR="003E06BB" w:rsidRDefault="003E06BB" w:rsidP="003E06BB">
      <w:pPr>
        <w:pStyle w:val="Aufzhlung85pt"/>
        <w:numPr>
          <w:ilvl w:val="0"/>
          <w:numId w:val="0"/>
        </w:numPr>
        <w:ind w:left="284" w:hanging="284"/>
      </w:pPr>
    </w:p>
    <w:p w14:paraId="6FB4C2D9" w14:textId="77777777" w:rsidR="003E06BB" w:rsidRDefault="003E06BB" w:rsidP="003E06BB">
      <w:pPr>
        <w:pStyle w:val="Aufzhlung85pt"/>
        <w:numPr>
          <w:ilvl w:val="0"/>
          <w:numId w:val="0"/>
        </w:numPr>
        <w:ind w:left="284" w:hanging="284"/>
      </w:pPr>
    </w:p>
    <w:p w14:paraId="04A3E111" w14:textId="77777777" w:rsidR="003E06BB" w:rsidRDefault="003E06BB" w:rsidP="003E06BB">
      <w:pPr>
        <w:pStyle w:val="Aufzhlung85pt"/>
        <w:numPr>
          <w:ilvl w:val="0"/>
          <w:numId w:val="0"/>
        </w:numPr>
        <w:ind w:left="284" w:hanging="284"/>
      </w:pPr>
    </w:p>
    <w:p w14:paraId="1DFE01C0" w14:textId="77777777" w:rsidR="003E06BB" w:rsidRDefault="003E06BB" w:rsidP="003E06BB">
      <w:pPr>
        <w:pStyle w:val="Aufzhlung85pt"/>
        <w:numPr>
          <w:ilvl w:val="0"/>
          <w:numId w:val="0"/>
        </w:numPr>
        <w:ind w:left="284" w:hanging="284"/>
      </w:pPr>
    </w:p>
    <w:p w14:paraId="3495DB8C" w14:textId="77777777" w:rsidR="003E06BB" w:rsidRDefault="003E06BB" w:rsidP="003E06BB">
      <w:pPr>
        <w:pStyle w:val="Aufzhlung85pt"/>
        <w:numPr>
          <w:ilvl w:val="0"/>
          <w:numId w:val="0"/>
        </w:numPr>
        <w:ind w:left="284" w:hanging="284"/>
      </w:pPr>
    </w:p>
    <w:p w14:paraId="7414578F" w14:textId="77777777" w:rsidR="003E06BB" w:rsidRDefault="003E06BB" w:rsidP="003E06BB">
      <w:pPr>
        <w:pStyle w:val="Aufzhlung85pt"/>
        <w:numPr>
          <w:ilvl w:val="0"/>
          <w:numId w:val="0"/>
        </w:numPr>
        <w:ind w:left="284" w:hanging="284"/>
      </w:pPr>
    </w:p>
    <w:p w14:paraId="4B6FF0A6" w14:textId="77777777" w:rsidR="003E06BB" w:rsidRDefault="003E06BB" w:rsidP="003E06BB">
      <w:pPr>
        <w:pStyle w:val="Aufzhlung85pt"/>
        <w:numPr>
          <w:ilvl w:val="0"/>
          <w:numId w:val="0"/>
        </w:numPr>
        <w:ind w:left="284" w:hanging="284"/>
      </w:pPr>
    </w:p>
    <w:p w14:paraId="206FF922" w14:textId="77777777" w:rsidR="003E06BB" w:rsidRDefault="003E06BB" w:rsidP="003E06BB">
      <w:pPr>
        <w:pStyle w:val="Aufzhlung85pt"/>
        <w:numPr>
          <w:ilvl w:val="0"/>
          <w:numId w:val="0"/>
        </w:numPr>
        <w:ind w:left="284" w:hanging="284"/>
      </w:pPr>
    </w:p>
    <w:p w14:paraId="02B54541" w14:textId="77777777" w:rsidR="003E06BB" w:rsidRDefault="003E06BB" w:rsidP="003E06BB">
      <w:pPr>
        <w:pStyle w:val="Aufzhlung85pt"/>
        <w:numPr>
          <w:ilvl w:val="0"/>
          <w:numId w:val="0"/>
        </w:numPr>
        <w:ind w:left="284" w:hanging="284"/>
      </w:pPr>
    </w:p>
    <w:p w14:paraId="7F2E6F0E" w14:textId="77777777" w:rsidR="003E06BB" w:rsidRDefault="003E06BB" w:rsidP="003E06BB">
      <w:pPr>
        <w:pStyle w:val="Aufzhlung85pt"/>
        <w:numPr>
          <w:ilvl w:val="0"/>
          <w:numId w:val="0"/>
        </w:numPr>
        <w:ind w:left="284" w:hanging="284"/>
      </w:pPr>
    </w:p>
    <w:p w14:paraId="33675EE1" w14:textId="77777777" w:rsidR="003E06BB" w:rsidRDefault="003E06BB" w:rsidP="003E06BB">
      <w:pPr>
        <w:pStyle w:val="Aufzhlung85pt"/>
        <w:numPr>
          <w:ilvl w:val="0"/>
          <w:numId w:val="0"/>
        </w:numPr>
        <w:ind w:left="284" w:hanging="284"/>
      </w:pPr>
    </w:p>
    <w:p w14:paraId="1FAFB2C9" w14:textId="77777777" w:rsidR="003E06BB" w:rsidRDefault="003E06BB" w:rsidP="003E06BB">
      <w:pPr>
        <w:pStyle w:val="Aufzhlung85pt"/>
        <w:numPr>
          <w:ilvl w:val="0"/>
          <w:numId w:val="0"/>
        </w:numPr>
        <w:ind w:left="284" w:hanging="284"/>
      </w:pPr>
    </w:p>
    <w:p w14:paraId="326A82B7" w14:textId="77777777" w:rsidR="003E06BB" w:rsidRDefault="003E06BB" w:rsidP="003E06BB">
      <w:pPr>
        <w:pStyle w:val="Aufzhlung85pt"/>
        <w:numPr>
          <w:ilvl w:val="0"/>
          <w:numId w:val="0"/>
        </w:numPr>
        <w:ind w:left="284" w:hanging="284"/>
      </w:pPr>
    </w:p>
    <w:p w14:paraId="3B257B13" w14:textId="77777777" w:rsidR="003E06BB" w:rsidRDefault="003E06BB" w:rsidP="003E06BB">
      <w:pPr>
        <w:pStyle w:val="Aufzhlung85pt"/>
        <w:numPr>
          <w:ilvl w:val="0"/>
          <w:numId w:val="0"/>
        </w:numPr>
        <w:ind w:left="284" w:hanging="284"/>
      </w:pPr>
    </w:p>
    <w:p w14:paraId="27EF6484" w14:textId="77777777" w:rsidR="003E06BB" w:rsidRDefault="003E06BB" w:rsidP="003E06BB">
      <w:pPr>
        <w:pStyle w:val="Aufzhlung85pt"/>
        <w:numPr>
          <w:ilvl w:val="0"/>
          <w:numId w:val="0"/>
        </w:numPr>
        <w:ind w:left="284" w:hanging="284"/>
      </w:pPr>
    </w:p>
    <w:p w14:paraId="25EFE2EA" w14:textId="77777777" w:rsidR="003E06BB" w:rsidRDefault="003E06BB" w:rsidP="003E06BB">
      <w:pPr>
        <w:pStyle w:val="Aufzhlung85pt"/>
        <w:numPr>
          <w:ilvl w:val="0"/>
          <w:numId w:val="0"/>
        </w:numPr>
        <w:ind w:left="284" w:hanging="284"/>
      </w:pPr>
    </w:p>
    <w:p w14:paraId="7EE0DF01" w14:textId="77777777" w:rsidR="003E06BB" w:rsidRDefault="003E06BB" w:rsidP="003E06BB">
      <w:pPr>
        <w:pStyle w:val="Aufzhlung85pt"/>
        <w:numPr>
          <w:ilvl w:val="0"/>
          <w:numId w:val="0"/>
        </w:numPr>
        <w:ind w:left="284" w:hanging="284"/>
      </w:pPr>
    </w:p>
    <w:p w14:paraId="13D82BD1" w14:textId="77777777" w:rsidR="003E06BB" w:rsidRPr="00336989" w:rsidRDefault="003E06BB" w:rsidP="003E06BB">
      <w:pPr>
        <w:pStyle w:val="Aufzhlung85pt"/>
        <w:numPr>
          <w:ilvl w:val="0"/>
          <w:numId w:val="0"/>
        </w:numPr>
        <w:ind w:left="284" w:hanging="284"/>
      </w:pPr>
    </w:p>
    <w:sectPr w:rsidR="003E06BB" w:rsidRPr="00336989" w:rsidSect="007254A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705" w:right="567" w:bottom="851" w:left="1361" w:header="482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B9AF5" w14:textId="77777777" w:rsidR="005C2635" w:rsidRDefault="00897F17">
      <w:pPr>
        <w:spacing w:line="240" w:lineRule="auto"/>
      </w:pPr>
      <w:r>
        <w:separator/>
      </w:r>
    </w:p>
  </w:endnote>
  <w:endnote w:type="continuationSeparator" w:id="0">
    <w:p w14:paraId="54772CEE" w14:textId="77777777" w:rsidR="005C2635" w:rsidRDefault="00897F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ADF2A" w14:textId="77777777" w:rsidR="00C43F3B" w:rsidRPr="00BD4A9C" w:rsidRDefault="00897F17" w:rsidP="00632704">
    <w:pPr>
      <w:pStyle w:val="Fuzeile"/>
    </w:pPr>
    <w:r>
      <w:rPr>
        <w:vanish/>
      </w:rPr>
      <w:fldChar w:fldCharType="begin"/>
    </w:r>
    <w:r>
      <w:rPr>
        <w:vanish/>
      </w:rPr>
      <w:instrText xml:space="preserve"> REF  Klassifizierung </w:instrText>
    </w:r>
    <w:r>
      <w:rPr>
        <w:vanish/>
      </w:rPr>
      <w:fldChar w:fldCharType="separate"/>
    </w:r>
    <w:r w:rsidRPr="003C4D36">
      <w:rPr>
        <w:rFonts w:ascii="Arial" w:eastAsia="Arial" w:hAnsi="Arial"/>
        <w:vanish/>
        <w:color w:val="7D9AA8" w:themeColor="accent1" w:themeTint="99"/>
      </w:rPr>
      <w:t>Klassifizierung wählen</w:t>
    </w:r>
    <w:r>
      <w:rPr>
        <w:rFonts w:ascii="Arial" w:eastAsia="Arial" w:hAnsi="Arial"/>
        <w:vanish/>
        <w:color w:val="7D9AA8" w:themeColor="accent1" w:themeTint="99"/>
      </w:rPr>
      <w:fldChar w:fldCharType="end"/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12273448" wp14:editId="050D799D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15" name="Textfeld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AA85BEF" w14:textId="77777777" w:rsidR="00C43F3B" w:rsidRPr="005C6148" w:rsidRDefault="00897F17" w:rsidP="0007095A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AD53A9" w:rsidRPr="00AD53A9">
                            <w:rPr>
                              <w:noProof/>
                              <w:lang w:val="de-DE"/>
                            </w:rPr>
                            <w:t>2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AD53A9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w14:anchorId="12273448" id="_x0000_t202" coordsize="21600,21600" o:spt="202" path="m,l,21600r21600,l21600,xe">
              <v:stroke joinstyle="miter"/>
              <v:path gradientshapeok="t" o:connecttype="rect"/>
            </v:shapetype>
            <v:shape id="Textfeld 15" o:spid="_x0000_s1026" type="#_x0000_t202" style="position:absolute;margin-left:-1.6pt;margin-top:0;width:49.6pt;height:44.8pt;z-index:251661312;visibility:visible;mso-wrap-style:square;mso-wrap-distance-left:9pt;mso-wrap-distance-top:0;mso-wrap-distance-right:9pt;mso-wrap-distance-bottom:0;mso-position-horizontal:right;mso-position-horizontal-relative:margin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" filled="f" stroked="f" strokeweight=".5pt">
              <v:textbox inset="0,0,0,8mm">
                <w:txbxContent>
                  <w:p w14:paraId="4AA85BEF" w14:textId="77777777" w:rsidR="00C43F3B" w:rsidRPr="005C6148" w:rsidRDefault="00897F17" w:rsidP="0007095A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AD53A9" w:rsidRPr="00AD53A9">
                      <w:rPr>
                        <w:noProof/>
                        <w:lang w:val="de-DE"/>
                      </w:rPr>
                      <w:t>2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AD53A9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8FE20" w14:textId="77777777" w:rsidR="00C43F3B" w:rsidRPr="003C4D36" w:rsidRDefault="00897F17" w:rsidP="003C4D36">
    <w:pPr>
      <w:tabs>
        <w:tab w:val="left" w:pos="2552"/>
        <w:tab w:val="left" w:pos="5103"/>
        <w:tab w:val="left" w:pos="7655"/>
        <w:tab w:val="right" w:pos="9979"/>
      </w:tabs>
      <w:spacing w:line="240" w:lineRule="auto"/>
      <w:rPr>
        <w:rFonts w:ascii="Arial" w:eastAsia="Arial" w:hAnsi="Arial"/>
        <w:sz w:val="13"/>
        <w:szCs w:val="13"/>
      </w:rPr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13A0F4BA" wp14:editId="20D947E8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2632C76" w14:textId="77777777" w:rsidR="00C43F3B" w:rsidRPr="005C6148" w:rsidRDefault="00897F17" w:rsidP="0075237B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AD53A9" w:rsidRPr="00AD53A9">
                            <w:rPr>
                              <w:noProof/>
                              <w:lang w:val="de-DE"/>
                            </w:rPr>
                            <w:t>1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AD53A9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w14:anchorId="13A0F4BA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7" type="#_x0000_t202" style="position:absolute;margin-left:-1.6pt;margin-top:0;width:49.6pt;height:44.8pt;z-index:251658240;visibility:visible;mso-wrap-style:square;mso-wrap-distance-left:9pt;mso-wrap-distance-top:0;mso-wrap-distance-right:9pt;mso-wrap-distance-bottom:0;mso-position-horizontal:right;mso-position-horizontal-relative:margin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" filled="f" stroked="f" strokeweight=".5pt">
              <v:textbox inset="0,0,0,8mm">
                <w:txbxContent>
                  <w:p w14:paraId="02632C76" w14:textId="77777777" w:rsidR="00C43F3B" w:rsidRPr="005C6148" w:rsidRDefault="00897F17" w:rsidP="0075237B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AD53A9" w:rsidRPr="00AD53A9">
                      <w:rPr>
                        <w:noProof/>
                        <w:lang w:val="de-DE"/>
                      </w:rPr>
                      <w:t>1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AD53A9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5AD8A" w14:textId="77777777" w:rsidR="005C2635" w:rsidRDefault="00897F17">
      <w:pPr>
        <w:spacing w:line="240" w:lineRule="auto"/>
      </w:pPr>
      <w:r>
        <w:separator/>
      </w:r>
    </w:p>
  </w:footnote>
  <w:footnote w:type="continuationSeparator" w:id="0">
    <w:p w14:paraId="799A2367" w14:textId="77777777" w:rsidR="005C2635" w:rsidRDefault="00897F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ohneRahmen"/>
      <w:tblW w:w="0" w:type="auto"/>
      <w:tblLook w:val="04A0" w:firstRow="1" w:lastRow="0" w:firstColumn="1" w:lastColumn="0" w:noHBand="0" w:noVBand="1"/>
    </w:tblPr>
    <w:tblGrid>
      <w:gridCol w:w="5100"/>
      <w:gridCol w:w="4878"/>
    </w:tblGrid>
    <w:tr w:rsidR="00AA5409" w14:paraId="4623CFAE" w14:textId="77777777" w:rsidTr="00840B34">
      <w:tc>
        <w:tcPr>
          <w:tcW w:w="5100" w:type="dxa"/>
        </w:tcPr>
        <w:p w14:paraId="4FB44346" w14:textId="77777777" w:rsidR="00C43F3B" w:rsidRPr="00D5069D" w:rsidRDefault="00C43F3B" w:rsidP="00840B34">
          <w:pPr>
            <w:pStyle w:val="Kopfzeile"/>
            <w:rPr>
              <w:color w:val="FFFFFF" w:themeColor="background1"/>
            </w:rPr>
          </w:pPr>
        </w:p>
        <w:p w14:paraId="5185BADB" w14:textId="77777777" w:rsidR="00C43F3B" w:rsidRPr="00832D99" w:rsidRDefault="00C43F3B" w:rsidP="00840B34">
          <w:pPr>
            <w:pStyle w:val="Kopfzeile"/>
          </w:pPr>
        </w:p>
      </w:tc>
      <w:tc>
        <w:tcPr>
          <w:tcW w:w="4878" w:type="dxa"/>
        </w:tcPr>
        <w:p w14:paraId="125E4904" w14:textId="4DAE590B" w:rsidR="00C43F3B" w:rsidRPr="00832D99" w:rsidRDefault="00897F17" w:rsidP="00840B34">
          <w:pPr>
            <w:pStyle w:val="Kopfzeile"/>
          </w:pPr>
          <w:r>
            <w:rPr>
              <w:lang w:val="de-DE"/>
            </w:rPr>
            <w:fldChar w:fldCharType="begin"/>
          </w:r>
          <w:r>
            <w:rPr>
              <w:lang w:val="de-DE"/>
            </w:rPr>
            <w:instrText xml:space="preserve"> STYLEREF  Brieftitel  \* MERGEFORMAT </w:instrText>
          </w:r>
          <w:r>
            <w:rPr>
              <w:lang w:val="de-DE"/>
            </w:rPr>
            <w:fldChar w:fldCharType="separate"/>
          </w:r>
          <w:r w:rsidR="00C43F3B" w:rsidRPr="00C43F3B">
            <w:rPr>
              <w:b/>
              <w:bCs w:val="0"/>
              <w:lang w:val="de-DE"/>
            </w:rPr>
            <w:t>Bedürfnis</w:t>
          </w:r>
          <w:r w:rsidR="00C43F3B">
            <w:rPr>
              <w:lang w:val="de-DE"/>
            </w:rPr>
            <w:t xml:space="preserve"> des Pflegekindes im Rahmen der Passung aus Sicht der fallführenden Fachperson (Mandatsperson, Sozialdienst)</w:t>
          </w:r>
          <w:r>
            <w:rPr>
              <w:lang w:val="de-DE"/>
            </w:rPr>
            <w:fldChar w:fldCharType="end"/>
          </w:r>
        </w:p>
      </w:tc>
    </w:tr>
  </w:tbl>
  <w:p w14:paraId="66E32D03" w14:textId="77777777" w:rsidR="00C43F3B" w:rsidRPr="0039616D" w:rsidRDefault="00897F17" w:rsidP="00D5069D">
    <w:pPr>
      <w:pStyle w:val="Kopfzeile"/>
    </w:pPr>
    <w:r w:rsidRPr="00B0249E">
      <w:drawing>
        <wp:anchor distT="0" distB="0" distL="114300" distR="114300" simplePos="0" relativeHeight="251663360" behindDoc="0" locked="1" layoutInCell="1" allowOverlap="1" wp14:anchorId="07918E12" wp14:editId="7603FDA9">
          <wp:simplePos x="0" y="0"/>
          <wp:positionH relativeFrom="page">
            <wp:posOffset>855133</wp:posOffset>
          </wp:positionH>
          <wp:positionV relativeFrom="page">
            <wp:posOffset>313267</wp:posOffset>
          </wp:positionV>
          <wp:extent cx="939600" cy="230400"/>
          <wp:effectExtent l="0" t="0" r="0" b="0"/>
          <wp:wrapNone/>
          <wp:docPr id="24" name="Grafi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rift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9600" cy="23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83F39" w14:textId="77777777" w:rsidR="00C43F3B" w:rsidRDefault="00897F17" w:rsidP="000822A6">
    <w:pPr>
      <w:pStyle w:val="Kopfzeile"/>
      <w:jc w:val="right"/>
    </w:pPr>
    <w:r>
      <w:drawing>
        <wp:anchor distT="0" distB="0" distL="114300" distR="114300" simplePos="0" relativeHeight="251660288" behindDoc="0" locked="1" layoutInCell="1" allowOverlap="1" wp14:anchorId="70FF2C23" wp14:editId="084D2C16">
          <wp:simplePos x="0" y="0"/>
          <wp:positionH relativeFrom="page">
            <wp:posOffset>313055</wp:posOffset>
          </wp:positionH>
          <wp:positionV relativeFrom="page">
            <wp:posOffset>183515</wp:posOffset>
          </wp:positionV>
          <wp:extent cx="1483200" cy="694800"/>
          <wp:effectExtent l="0" t="0" r="3175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3200" cy="69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7555D12"/>
    <w:multiLevelType w:val="hybridMultilevel"/>
    <w:tmpl w:val="A51EEEE8"/>
    <w:lvl w:ilvl="0" w:tplc="7F7C3A7E">
      <w:start w:val="1"/>
      <w:numFmt w:val="decimal"/>
      <w:lvlText w:val="%1."/>
      <w:lvlJc w:val="left"/>
      <w:pPr>
        <w:ind w:left="720" w:hanging="360"/>
      </w:pPr>
    </w:lvl>
    <w:lvl w:ilvl="1" w:tplc="854AFE44" w:tentative="1">
      <w:start w:val="1"/>
      <w:numFmt w:val="lowerLetter"/>
      <w:lvlText w:val="%2."/>
      <w:lvlJc w:val="left"/>
      <w:pPr>
        <w:ind w:left="1440" w:hanging="360"/>
      </w:pPr>
    </w:lvl>
    <w:lvl w:ilvl="2" w:tplc="38DCDFD8" w:tentative="1">
      <w:start w:val="1"/>
      <w:numFmt w:val="lowerRoman"/>
      <w:lvlText w:val="%3."/>
      <w:lvlJc w:val="right"/>
      <w:pPr>
        <w:ind w:left="2160" w:hanging="180"/>
      </w:pPr>
    </w:lvl>
    <w:lvl w:ilvl="3" w:tplc="180843E8" w:tentative="1">
      <w:start w:val="1"/>
      <w:numFmt w:val="decimal"/>
      <w:lvlText w:val="%4."/>
      <w:lvlJc w:val="left"/>
      <w:pPr>
        <w:ind w:left="2880" w:hanging="360"/>
      </w:pPr>
    </w:lvl>
    <w:lvl w:ilvl="4" w:tplc="71042014" w:tentative="1">
      <w:start w:val="1"/>
      <w:numFmt w:val="lowerLetter"/>
      <w:lvlText w:val="%5."/>
      <w:lvlJc w:val="left"/>
      <w:pPr>
        <w:ind w:left="3600" w:hanging="360"/>
      </w:pPr>
    </w:lvl>
    <w:lvl w:ilvl="5" w:tplc="E1EE0180" w:tentative="1">
      <w:start w:val="1"/>
      <w:numFmt w:val="lowerRoman"/>
      <w:lvlText w:val="%6."/>
      <w:lvlJc w:val="right"/>
      <w:pPr>
        <w:ind w:left="4320" w:hanging="180"/>
      </w:pPr>
    </w:lvl>
    <w:lvl w:ilvl="6" w:tplc="DB9EECEA" w:tentative="1">
      <w:start w:val="1"/>
      <w:numFmt w:val="decimal"/>
      <w:lvlText w:val="%7."/>
      <w:lvlJc w:val="left"/>
      <w:pPr>
        <w:ind w:left="5040" w:hanging="360"/>
      </w:pPr>
    </w:lvl>
    <w:lvl w:ilvl="7" w:tplc="666EE0E4" w:tentative="1">
      <w:start w:val="1"/>
      <w:numFmt w:val="lowerLetter"/>
      <w:lvlText w:val="%8."/>
      <w:lvlJc w:val="left"/>
      <w:pPr>
        <w:ind w:left="5760" w:hanging="360"/>
      </w:pPr>
    </w:lvl>
    <w:lvl w:ilvl="8" w:tplc="4AB8EE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6E73CA"/>
    <w:multiLevelType w:val="hybridMultilevel"/>
    <w:tmpl w:val="5D00219C"/>
    <w:lvl w:ilvl="0" w:tplc="A6CECD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D851C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E012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94E0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761B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E27E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DA0B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9256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40F0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0D46FD"/>
    <w:multiLevelType w:val="multilevel"/>
    <w:tmpl w:val="0D9453D4"/>
    <w:lvl w:ilvl="0">
      <w:start w:val="1"/>
      <w:numFmt w:val="decimal"/>
      <w:pStyle w:val="H1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pStyle w:val="berschrift2nummeriert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pStyle w:val="berschrift3nummerier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</w:abstractNum>
  <w:abstractNum w:abstractNumId="16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84C6F8A"/>
    <w:multiLevelType w:val="hybridMultilevel"/>
    <w:tmpl w:val="891EB3F0"/>
    <w:lvl w:ilvl="0" w:tplc="6B9227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ECEF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E67A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F8B5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5E28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AEFE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5852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E2BA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C2ED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E06DE1"/>
    <w:multiLevelType w:val="multilevel"/>
    <w:tmpl w:val="D90C354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C985FA8"/>
    <w:multiLevelType w:val="hybridMultilevel"/>
    <w:tmpl w:val="FD1A9CFC"/>
    <w:lvl w:ilvl="0" w:tplc="493007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5885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0F1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EC25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065D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FA089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B0AE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E4A6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FB2C3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7FD325A5"/>
    <w:multiLevelType w:val="hybridMultilevel"/>
    <w:tmpl w:val="5C6AB65C"/>
    <w:lvl w:ilvl="0" w:tplc="EC0AC0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FA91F2" w:tentative="1">
      <w:start w:val="1"/>
      <w:numFmt w:val="lowerLetter"/>
      <w:lvlText w:val="%2."/>
      <w:lvlJc w:val="left"/>
      <w:pPr>
        <w:ind w:left="1440" w:hanging="360"/>
      </w:pPr>
    </w:lvl>
    <w:lvl w:ilvl="2" w:tplc="6F9AFE4A" w:tentative="1">
      <w:start w:val="1"/>
      <w:numFmt w:val="lowerRoman"/>
      <w:lvlText w:val="%3."/>
      <w:lvlJc w:val="right"/>
      <w:pPr>
        <w:ind w:left="2160" w:hanging="180"/>
      </w:pPr>
    </w:lvl>
    <w:lvl w:ilvl="3" w:tplc="28CA5C06" w:tentative="1">
      <w:start w:val="1"/>
      <w:numFmt w:val="decimal"/>
      <w:lvlText w:val="%4."/>
      <w:lvlJc w:val="left"/>
      <w:pPr>
        <w:ind w:left="2880" w:hanging="360"/>
      </w:pPr>
    </w:lvl>
    <w:lvl w:ilvl="4" w:tplc="E15C01E0" w:tentative="1">
      <w:start w:val="1"/>
      <w:numFmt w:val="lowerLetter"/>
      <w:lvlText w:val="%5."/>
      <w:lvlJc w:val="left"/>
      <w:pPr>
        <w:ind w:left="3600" w:hanging="360"/>
      </w:pPr>
    </w:lvl>
    <w:lvl w:ilvl="5" w:tplc="67EA0D10" w:tentative="1">
      <w:start w:val="1"/>
      <w:numFmt w:val="lowerRoman"/>
      <w:lvlText w:val="%6."/>
      <w:lvlJc w:val="right"/>
      <w:pPr>
        <w:ind w:left="4320" w:hanging="180"/>
      </w:pPr>
    </w:lvl>
    <w:lvl w:ilvl="6" w:tplc="A390391C" w:tentative="1">
      <w:start w:val="1"/>
      <w:numFmt w:val="decimal"/>
      <w:lvlText w:val="%7."/>
      <w:lvlJc w:val="left"/>
      <w:pPr>
        <w:ind w:left="5040" w:hanging="360"/>
      </w:pPr>
    </w:lvl>
    <w:lvl w:ilvl="7" w:tplc="6FF0BF30" w:tentative="1">
      <w:start w:val="1"/>
      <w:numFmt w:val="lowerLetter"/>
      <w:lvlText w:val="%8."/>
      <w:lvlJc w:val="left"/>
      <w:pPr>
        <w:ind w:left="5760" w:hanging="360"/>
      </w:pPr>
    </w:lvl>
    <w:lvl w:ilvl="8" w:tplc="42B4835A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6204823">
    <w:abstractNumId w:val="9"/>
  </w:num>
  <w:num w:numId="2" w16cid:durableId="1660647365">
    <w:abstractNumId w:val="7"/>
  </w:num>
  <w:num w:numId="3" w16cid:durableId="54745380">
    <w:abstractNumId w:val="6"/>
  </w:num>
  <w:num w:numId="4" w16cid:durableId="886337029">
    <w:abstractNumId w:val="5"/>
  </w:num>
  <w:num w:numId="5" w16cid:durableId="489951868">
    <w:abstractNumId w:val="4"/>
  </w:num>
  <w:num w:numId="6" w16cid:durableId="576205879">
    <w:abstractNumId w:val="8"/>
  </w:num>
  <w:num w:numId="7" w16cid:durableId="1009916205">
    <w:abstractNumId w:val="3"/>
  </w:num>
  <w:num w:numId="8" w16cid:durableId="604188428">
    <w:abstractNumId w:val="2"/>
  </w:num>
  <w:num w:numId="9" w16cid:durableId="1553273653">
    <w:abstractNumId w:val="1"/>
  </w:num>
  <w:num w:numId="10" w16cid:durableId="1406494262">
    <w:abstractNumId w:val="0"/>
  </w:num>
  <w:num w:numId="11" w16cid:durableId="2133934206">
    <w:abstractNumId w:val="21"/>
  </w:num>
  <w:num w:numId="12" w16cid:durableId="613944586">
    <w:abstractNumId w:val="16"/>
  </w:num>
  <w:num w:numId="13" w16cid:durableId="411972544">
    <w:abstractNumId w:val="13"/>
  </w:num>
  <w:num w:numId="14" w16cid:durableId="676615291">
    <w:abstractNumId w:val="23"/>
  </w:num>
  <w:num w:numId="15" w16cid:durableId="2034499635">
    <w:abstractNumId w:val="22"/>
  </w:num>
  <w:num w:numId="16" w16cid:durableId="663512122">
    <w:abstractNumId w:val="10"/>
  </w:num>
  <w:num w:numId="17" w16cid:durableId="416754255">
    <w:abstractNumId w:val="14"/>
  </w:num>
  <w:num w:numId="18" w16cid:durableId="78762785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55335413">
    <w:abstractNumId w:val="20"/>
  </w:num>
  <w:num w:numId="20" w16cid:durableId="609627975">
    <w:abstractNumId w:val="12"/>
  </w:num>
  <w:num w:numId="21" w16cid:durableId="758017046">
    <w:abstractNumId w:val="18"/>
  </w:num>
  <w:num w:numId="22" w16cid:durableId="1670254770">
    <w:abstractNumId w:val="17"/>
  </w:num>
  <w:num w:numId="23" w16cid:durableId="1761220131">
    <w:abstractNumId w:val="11"/>
  </w:num>
  <w:num w:numId="24" w16cid:durableId="1733313239">
    <w:abstractNumId w:val="15"/>
  </w:num>
  <w:num w:numId="25" w16cid:durableId="67326668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ocumentProtection w:edit="forms" w:enforcement="1"/>
  <w:defaultTabStop w:val="708"/>
  <w:autoHyphenation/>
  <w:hyphenationZone w:val="425"/>
  <w:drawingGridHorizontalSpacing w:val="255"/>
  <w:drawingGridVerticalSpacing w:val="255"/>
  <w:displayHorizontalDrawingGridEvery w:val="1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etaTool_CreatorGeko" w:val="DIJ"/>
    <w:docVar w:name="MetaTool_Script1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_x000d__x000a__x0009__x0009_string str = &quot;&quot;;_x000d__x000a__x0009__x0009_System.Guid userGuid = CMI.DomainModel.MappingInterfaces.MapperSingleton.Instance.UserGuid;_x000d__x000a_          _x000d__x000a_        TypeDefinition benutzerTd = DefinitionsManager.Definitionen.TypeDefinitions.FindBySchluessel(&quot;Benutzer&quot;);_x000d__x000a_        if(benutzerTd == null)_x000d__x000a_            return string.Empty;_x000d__x000a_                                 _x000d__x000a_        Query q = new Query(benutzerTd);_x000d__x000a_        GUIDCriterion crit = new GUIDCriterion(userGuid);_x000d__x000a_    _x000d__x000a_        q.Criterions.Add(crit);_x000d__x000a_    _x000d__x000a_        TypedObjektList allBenutzers = CMI.DomainModel.MappingInterfaces.MapperSingleton.Instance.ExecuteObjektQuery(q, benutzerTd.AllFieldAndAssocFieldIds);_x000d__x000a_        if(allBenutzers.Count != 1)_x000d__x000a_            return string.Empty;_x000d__x000a_          _x000d__x000a_        Benutzer benutzer = allBenutzers[0] as Benutzer;_x000d__x000a_        if (benutzer != null)_x000d__x000a__x0009__x0009_{_x000d__x000a__x0009__x0009__x0009_if (benutzer.Vorname != &quot;&quot;)_x000d__x000a__x0009__x0009__x0009_{_x000d__x000a__x0009__x0009__x0009__x0009_str += benutzer.Vorname;_x000d__x000a__x0009__x0009__x0009_}_x0009__x0009__x0009__x000d__x000a__x0009__x0009_}_x0009__x0009__x0009__x0009__x0009__x0009__x000d__x000a_        return str;_x000d__x000a_       }_x000d__x000a_   }_x000d__x000a_}_x000d__x000a_"/>
    <w:docVar w:name="MetaTool_Script101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_x000d__x000a__x0009__x0009_string str = &quot;&quot;;_x000d__x000a_          _x000d__x000a_        TypeDefinition gekoTd = DefinitionsManager.Definitionen.TypeDefinitions.FindBySchluessel(&quot;Gekobereich&quot;);_x000d__x000a_        if(gekoTd == null)_x000d__x000a_            return string.Empty;_x000d__x000a_                                 _x000d__x000a_        Query q = new Query(gekoTd);_x000d__x000a_    _x000d__x000a_        TypedObjektList allGeko = CMI.DomainModel.MappingInterfaces.MapperSingleton.Instance.ExecuteObjektQuery(q, gekoTd.AllFieldAndAssocFieldIds);_x000d__x000a_        if(allGeko.Count != 1)_x000d__x000a_            return string.Empty;_x000d__x000a_          _x000d__x000a_        Gekobereich geko = allGeko[0] as Gekobereich;_x000d__x000a_        if (geko != null)_x000d__x000a__x0009__x0009_{_x000d__x000a__x0009__x0009__x0009_if (geko.Name != null)_x000d__x000a__x0009__x0009__x0009_{_x000d__x000a__x0009__x0009__x0009__x0009_str += geko.Name.ToString();_x000d__x000a__x0009__x0009__x0009_}_x0009__x0009__x0009__x000d__x000a__x0009__x0009_}_x0009__x0009__x0009__x0009__x0009__x0009__x000d__x000a_        return str;_x000d__x000a_       }_x000d__x000a_   }_x000d__x000a_}_x000d__x000a_"/>
    <w:docVar w:name="MetaTool_Script105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_x000d__x000a__x0009__x0009_string str = &quot;&quot;;_x000d__x000a__x0009__x0009_System.Guid userGuid = CMI.DomainModel.MappingInterfaces.MapperSingleton.Instance.UserGuid;_x000d__x000a_          _x000d__x000a_        TypeDefinition benutzerTd = DefinitionsManager.Definitionen.TypeDefinitions.FindBySchluessel(&quot;Benutzer&quot;);_x000d__x000a_        if(benutzerTd == null)_x000d__x000a_            return string.Empty;_x000d__x000a_                                 _x000d__x000a_        Query q = new Query(benutzerTd);_x000d__x000a_        GUIDCriterion crit = new GUIDCriterion(userGuid);_x000d__x000a_    _x000d__x000a_        q.Criterions.Add(crit);_x000d__x000a_    _x000d__x000a_        TypedObjektList allBenutzers = CMI.DomainModel.MappingInterfaces.MapperSingleton.Instance.ExecuteObjektQuery(q, benutzerTd.AllFieldAndAssocFieldIds);_x000d__x000a_        if(allBenutzers.Count != 1)_x000d__x000a_            return string.Empty;_x000d__x000a_          _x000d__x000a_        Benutzer benutzer = allBenutzers[0] as Benutzer;_x000d__x000a_        if (benutzer != null)_x000d__x000a__x0009__x0009_{_x000d__x000a__x0009__x0009__x0009_if (benutzer.Vorname != &quot;&quot;)_x000d__x000a__x0009__x0009__x0009_{_x000d__x000a__x0009__x0009__x0009__x0009_str += benutzer.Vorname;_x000d__x000a__x0009__x0009__x0009_}_x0009__x0009__x0009__x000d__x000a__x0009__x0009_}_x0009__x0009__x0009__x0009__x0009__x0009__x000d__x000a_        return str;_x000d__x000a_       }_x000d__x000a_   }_x000d__x000a_}_x000d__x000a_"/>
    <w:docVar w:name="MetaTool_Script106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_x000d__x000a__x0009__x0009_string str = &quot;&quot;;_x000d__x000a__x0009__x0009_System.Guid userGuid = CMI.DomainModel.MappingInterfaces.MapperSingleton.Instance.UserGuid;_x000d__x000a_          _x000d__x000a_        TypeDefinition benutzerTd = DefinitionsManager.Definitionen.TypeDefinitions.FindBySchluessel(&quot;Benutzer&quot;);_x000d__x000a_        if(benutzerTd == null)_x000d__x000a_            return string.Empty;_x000d__x000a_                                 _x000d__x000a_        Query q = new Query(benutzerTd);_x000d__x000a_        GUIDCriterion crit = new GUIDCriterion(userGuid);_x000d__x000a_    _x000d__x000a_        q.Criterions.Add(crit);_x000d__x000a_    _x000d__x000a_        TypedObjektList allBenutzers = CMI.DomainModel.MappingInterfaces.MapperSingleton.Instance.ExecuteObjektQuery(q, benutzerTd.AllFieldAndAssocFieldIds);_x000d__x000a_        if(allBenutzers.Count != 1)_x000d__x000a_            return string.Empty;_x000d__x000a_          _x000d__x000a_        Benutzer benutzer = allBenutzers[0] as Benutzer;_x000d__x000a_        if (benutzer != null)_x000d__x000a__x0009__x0009_{_x000d__x000a__x0009__x0009__x0009_if (benutzer.Name != &quot;&quot;)_x000d__x000a__x0009__x0009__x0009_{_x000d__x000a__x0009__x0009__x0009__x0009_str += benutzer.Name;_x000d__x000a__x0009__x0009__x0009_}_x0009__x0009__x0009__x000d__x000a__x0009__x0009_}_x0009__x0009__x0009__x0009__x0009__x0009__x000d__x000a_        return str;_x000d__x000a_       }_x000d__x000a_   }_x000d__x000a_}_x000d__x000a_"/>
    <w:docVar w:name="MetaTool_Script107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_x000d__x000a__x0009__x0009_string str = &quot;&quot;;_x000d__x000a__x0009__x0009_System.Guid userGuid = CMI.DomainModel.MappingInterfaces.MapperSingleton.Instance.UserGuid;_x000d__x000a_          _x000d__x000a_        TypeDefinition benutzerTd = DefinitionsManager.Definitionen.TypeDefinitions.FindBySchluessel(&quot;Benutzer&quot;);_x000d__x000a_        if(benutzerTd == null)_x000d__x000a_            return string.Empty;_x000d__x000a_                                 _x000d__x000a_        Query q = new Query(benutzerTd);_x000d__x000a_        GUIDCriterion crit = new GUIDCriterion(userGuid);_x000d__x000a_    _x000d__x000a_        q.Criterions.Add(crit);_x000d__x000a_    _x000d__x000a_        TypedObjektList allBenutzers = CMI.DomainModel.MappingInterfaces.MapperSingleton.Instance.ExecuteObjektQuery(q, benutzerTd.AllFieldAndAssocFieldIds);_x000d__x000a_        if(allBenutzers.Count != 1)_x000d__x000a_            return string.Empty;_x000d__x000a_          _x000d__x000a_        Benutzer benutzer = allBenutzers[0] as Benutzer;_x000d__x000a_        if (benutzer != null)_x000d__x000a__x0009__x0009_{_x000d__x000a__x0009__x0009__x0009_if (benutzer.TelefonGeschaeft != &quot;&quot;)_x000d__x000a__x0009__x0009__x0009_{_x000d__x000a__x0009__x0009__x0009__x0009_str += benutzer.TelefonGeschaeft;_x000d__x000a__x0009__x0009__x0009_}_x0009__x0009__x0009__x000d__x000a__x0009__x0009_}_x0009__x0009__x0009__x0009__x0009__x0009__x000d__x000a_        return str;_x000d__x000a_       }_x000d__x000a_   }_x000d__x000a_}_x000d__x000a_"/>
    <w:docVar w:name="MetaTool_Script108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_x000d__x000a__x0009__x0009_string str = &quot;&quot;;_x000d__x000a__x0009__x0009_System.Guid userGuid = CMI.DomainModel.MappingInterfaces.MapperSingleton.Instance.UserGuid;_x000d__x000a_          _x000d__x000a_        TypeDefinition benutzerTd = DefinitionsManager.Definitionen.TypeDefinitions.FindBySchluessel(&quot;Benutzer&quot;);_x000d__x000a_        if(benutzerTd == null)_x000d__x000a_            return string.Empty;_x000d__x000a_                                 _x000d__x000a_        Query q = new Query(benutzerTd);_x000d__x000a_        GUIDCriterion crit = new GUIDCriterion(userGuid);_x000d__x000a_    _x000d__x000a_        q.Criterions.Add(crit);_x000d__x000a_    _x000d__x000a_        TypedObjektList allBenutzers = CMI.DomainModel.MappingInterfaces.MapperSingleton.Instance.ExecuteObjektQuery(q, benutzerTd.AllFieldAndAssocFieldIds);_x000d__x000a_        if(allBenutzers.Count != 1)_x000d__x000a_            return string.Empty;_x000d__x000a_          _x000d__x000a_        Benutzer benutzer = allBenutzers[0] as Benutzer;_x000d__x000a_        if (benutzer != null)_x000d__x000a__x0009__x0009_{_x000d__x000a__x0009__x0009__x0009_if (benutzer.Email != &quot;&quot;)_x000d__x000a__x0009__x0009__x0009_{_x000d__x000a__x0009__x0009__x0009__x0009_str += benutzer.Email;_x000d__x000a__x0009__x0009__x0009_}_x0009__x0009__x0009__x000d__x000a__x0009__x0009_}_x0009__x0009__x0009__x0009__x0009__x0009__x000d__x000a_        return str;_x000d__x000a_       }_x000d__x000a_   }_x000d__x000a_}_x000d__x000a_"/>
    <w:docVar w:name="MetaTool_Script2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_x000d__x000a__x0009__x0009_string str = &quot;&quot;;_x000d__x000a__x0009__x0009_System.Guid userGuid = CMI.DomainModel.MappingInterfaces.MapperSingleton.Instance.UserGuid;_x000d__x000a_          _x000d__x000a_        TypeDefinition benutzerTd = DefinitionsManager.Definitionen.TypeDefinitions.FindBySchluessel(&quot;Benutzer&quot;);_x000d__x000a_        if(benutzerTd == null)_x000d__x000a_            return string.Empty;_x000d__x000a_                                 _x000d__x000a_        Query q = new Query(benutzerTd);_x000d__x000a_        GUIDCriterion crit = new GUIDCriterion(userGuid);_x000d__x000a_    _x000d__x000a_        q.Criterions.Add(crit);_x000d__x000a_    _x000d__x000a_        TypedObjektList allBenutzers = CMI.DomainModel.MappingInterfaces.MapperSingleton.Instance.ExecuteObjektQuery(q, benutzerTd.AllFieldAndAssocFieldIds);_x000d__x000a_        if(allBenutzers.Count != 1)_x000d__x000a_            return string.Empty;_x000d__x000a_          _x000d__x000a_        Benutzer benutzer = allBenutzers[0] as Benutzer;_x000d__x000a_        if (benutzer != null)_x000d__x000a__x0009__x0009_{_x000d__x000a__x0009__x0009__x0009_if (benutzer.Name != &quot;&quot;)_x000d__x000a__x0009__x0009__x0009_{_x000d__x000a__x0009__x0009__x0009__x0009_str += benutzer.Name;_x000d__x000a__x0009__x0009__x0009_}_x0009__x0009__x0009__x000d__x000a__x0009__x0009_}_x0009__x0009__x0009__x0009__x0009__x0009__x000d__x000a_        return str;_x000d__x000a_       }_x000d__x000a_   }_x000d__x000a_}_x000d__x000a_"/>
    <w:docVar w:name="MetaTool_TypeDefinition" w:val="Dokument"/>
  </w:docVars>
  <w:rsids>
    <w:rsidRoot w:val="00AA5409"/>
    <w:rsid w:val="000E0976"/>
    <w:rsid w:val="0026189B"/>
    <w:rsid w:val="003E06BB"/>
    <w:rsid w:val="005C2635"/>
    <w:rsid w:val="00684C82"/>
    <w:rsid w:val="00897F17"/>
    <w:rsid w:val="00AA5409"/>
    <w:rsid w:val="00AD53A9"/>
    <w:rsid w:val="00C43F3B"/>
    <w:rsid w:val="00DC304E"/>
    <w:rsid w:val="00F8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F7D964"/>
  <w15:docId w15:val="{E7071ED8-1D0B-4996-B1EC-43126075E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font1482"/>
        <w:sz w:val="22"/>
        <w:szCs w:val="22"/>
        <w:lang w:val="de-CH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84759"/>
    <w:pPr>
      <w:spacing w:after="0" w:line="270" w:lineRule="atLeast"/>
    </w:pPr>
    <w:rPr>
      <w:rFonts w:cs="System"/>
      <w:bCs/>
      <w:spacing w:val="2"/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573A1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438E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rsid w:val="00AC321A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AC321A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AC321A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C22430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C22430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C22430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C22430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rsid w:val="00484FC6"/>
    <w:rPr>
      <w:color w:val="auto"/>
      <w:u w:val="single" w:color="B1B9BD"/>
    </w:rPr>
  </w:style>
  <w:style w:type="paragraph" w:styleId="Kopfzeile">
    <w:name w:val="header"/>
    <w:basedOn w:val="Standard"/>
    <w:link w:val="KopfzeileZchn"/>
    <w:uiPriority w:val="79"/>
    <w:rsid w:val="000822A6"/>
    <w:pPr>
      <w:tabs>
        <w:tab w:val="left" w:pos="5100"/>
        <w:tab w:val="right" w:pos="9967"/>
      </w:tabs>
      <w:spacing w:line="240" w:lineRule="auto"/>
    </w:pPr>
    <w:rPr>
      <w:noProof/>
      <w:sz w:val="17"/>
      <w:szCs w:val="17"/>
      <w:lang w:eastAsia="de-CH"/>
    </w:rPr>
  </w:style>
  <w:style w:type="character" w:customStyle="1" w:styleId="KopfzeileZchn">
    <w:name w:val="Kopfzeile Zchn"/>
    <w:basedOn w:val="Absatz-Standardschriftart"/>
    <w:link w:val="Kopfzeile"/>
    <w:uiPriority w:val="79"/>
    <w:rsid w:val="003359D8"/>
    <w:rPr>
      <w:rFonts w:cs="System"/>
      <w:noProof/>
      <w:spacing w:val="2"/>
      <w:sz w:val="17"/>
      <w:szCs w:val="17"/>
      <w:lang w:eastAsia="de-CH"/>
    </w:rPr>
  </w:style>
  <w:style w:type="paragraph" w:styleId="Fuzeile">
    <w:name w:val="footer"/>
    <w:basedOn w:val="Standard"/>
    <w:link w:val="FuzeileZchn"/>
    <w:uiPriority w:val="80"/>
    <w:semiHidden/>
    <w:rsid w:val="00DC36B9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character" w:customStyle="1" w:styleId="FuzeileZchn">
    <w:name w:val="Fußzeile Zchn"/>
    <w:basedOn w:val="Absatz-Standardschriftart"/>
    <w:link w:val="Fuzeile"/>
    <w:uiPriority w:val="80"/>
    <w:semiHidden/>
    <w:rsid w:val="003359D8"/>
    <w:rPr>
      <w:rFonts w:cs="System"/>
      <w:spacing w:val="2"/>
      <w:sz w:val="13"/>
      <w:szCs w:val="13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573A1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438E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paragraph" w:styleId="Titel">
    <w:name w:val="Title"/>
    <w:aliases w:val="Titel/Titre"/>
    <w:basedOn w:val="Standard"/>
    <w:link w:val="TitelZchn"/>
    <w:uiPriority w:val="11"/>
    <w:qFormat/>
    <w:rsid w:val="002141FD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character" w:customStyle="1" w:styleId="TitelZchn">
    <w:name w:val="Titel Zchn"/>
    <w:aliases w:val="Titel/Titre Zchn"/>
    <w:basedOn w:val="Absatz-Standardschriftart"/>
    <w:link w:val="Titel"/>
    <w:uiPriority w:val="11"/>
    <w:rsid w:val="002141FD"/>
    <w:rPr>
      <w:rFonts w:asciiTheme="majorHAnsi" w:eastAsiaTheme="majorEastAsia" w:hAnsiTheme="majorHAnsi" w:cstheme="majorBidi"/>
      <w:kern w:val="28"/>
      <w:sz w:val="44"/>
      <w:szCs w:val="44"/>
    </w:rPr>
  </w:style>
  <w:style w:type="paragraph" w:customStyle="1" w:styleId="Brieftitel">
    <w:name w:val="Brieftitel"/>
    <w:basedOn w:val="Standard"/>
    <w:link w:val="BrieftitelZchn"/>
    <w:uiPriority w:val="14"/>
    <w:rsid w:val="00997689"/>
    <w:pPr>
      <w:spacing w:before="270" w:after="27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997689"/>
    <w:rPr>
      <w:rFonts w:asciiTheme="majorHAnsi" w:hAnsiTheme="majorHAnsi" w:cs="System"/>
      <w:b/>
      <w:spacing w:val="2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D1066"/>
    <w:rPr>
      <w:rFonts w:asciiTheme="majorHAnsi" w:eastAsiaTheme="majorEastAsia" w:hAnsiTheme="majorHAnsi" w:cstheme="majorBidi"/>
      <w:b/>
      <w:iCs/>
      <w:spacing w:val="2"/>
      <w:sz w:val="21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D1066"/>
    <w:rPr>
      <w:rFonts w:asciiTheme="majorHAnsi" w:eastAsiaTheme="majorEastAsia" w:hAnsiTheme="majorHAnsi" w:cstheme="majorBidi"/>
      <w:b/>
      <w:color w:val="272727" w:themeColor="text1" w:themeTint="D8"/>
      <w:spacing w:val="2"/>
      <w:sz w:val="17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D1066"/>
    <w:rPr>
      <w:rFonts w:asciiTheme="majorHAnsi" w:eastAsiaTheme="majorEastAsia" w:hAnsiTheme="majorHAnsi" w:cstheme="majorBidi"/>
      <w:b/>
      <w:iCs/>
      <w:color w:val="272727" w:themeColor="text1" w:themeTint="D8"/>
      <w:spacing w:val="2"/>
      <w:sz w:val="17"/>
      <w:szCs w:val="21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itelNewsletter">
    <w:name w:val="Titel Newsletter"/>
    <w:basedOn w:val="Titel"/>
    <w:uiPriority w:val="13"/>
    <w:semiHidden/>
    <w:qFormat/>
    <w:rsid w:val="0011601D"/>
    <w:pPr>
      <w:spacing w:before="0" w:after="0"/>
      <w:jc w:val="right"/>
    </w:pPr>
    <w:rPr>
      <w:color w:val="EA161F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196ABC"/>
    <w:pPr>
      <w:numPr>
        <w:numId w:val="16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semiHidden/>
    <w:rsid w:val="00484FC6"/>
    <w:rPr>
      <w:color w:val="auto"/>
      <w:u w:val="single" w:color="B1B9BD"/>
    </w:rPr>
  </w:style>
  <w:style w:type="paragraph" w:styleId="Untertitel">
    <w:name w:val="Subtitle"/>
    <w:aliases w:val="Untertitel/Sous-titre"/>
    <w:basedOn w:val="Standard"/>
    <w:link w:val="UntertitelZchn"/>
    <w:uiPriority w:val="12"/>
    <w:rsid w:val="00754E65"/>
    <w:pPr>
      <w:numPr>
        <w:ilvl w:val="1"/>
      </w:numPr>
      <w:spacing w:line="240" w:lineRule="auto"/>
    </w:pPr>
    <w:rPr>
      <w:rFonts w:eastAsiaTheme="minorEastAsia"/>
      <w:color w:val="B1B9BD" w:themeColor="background2"/>
      <w:sz w:val="44"/>
      <w:szCs w:val="44"/>
    </w:rPr>
  </w:style>
  <w:style w:type="character" w:customStyle="1" w:styleId="UntertitelZchn">
    <w:name w:val="Untertitel Zchn"/>
    <w:aliases w:val="Untertitel/Sous-titre Zchn"/>
    <w:basedOn w:val="Absatz-Standardschriftart"/>
    <w:link w:val="Untertitel"/>
    <w:uiPriority w:val="12"/>
    <w:rsid w:val="00754E65"/>
    <w:rPr>
      <w:rFonts w:eastAsiaTheme="minorEastAsia"/>
      <w:color w:val="B1B9BD" w:themeColor="background2"/>
      <w:spacing w:val="2"/>
      <w:sz w:val="44"/>
      <w:szCs w:val="44"/>
    </w:rPr>
  </w:style>
  <w:style w:type="paragraph" w:styleId="Datum">
    <w:name w:val="Date"/>
    <w:basedOn w:val="Standard"/>
    <w:next w:val="Standard"/>
    <w:link w:val="DatumZchn"/>
    <w:uiPriority w:val="15"/>
    <w:semiHidden/>
    <w:rsid w:val="00BF7052"/>
    <w:pPr>
      <w:spacing w:before="480" w:after="480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3D1066"/>
    <w:rPr>
      <w:spacing w:val="2"/>
      <w:sz w:val="21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22965"/>
    <w:pPr>
      <w:spacing w:line="162" w:lineRule="atLeast"/>
    </w:pPr>
    <w:rPr>
      <w:sz w:val="13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22965"/>
    <w:rPr>
      <w:spacing w:val="2"/>
      <w:sz w:val="13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unhideWhenUsed/>
    <w:rsid w:val="008A2609"/>
    <w:pPr>
      <w:spacing w:before="140" w:after="270" w:line="240" w:lineRule="auto"/>
    </w:pPr>
    <w:rPr>
      <w:iCs/>
      <w:sz w:val="17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DB7675"/>
    <w:pPr>
      <w:spacing w:before="240"/>
      <w:outlineLvl w:val="9"/>
    </w:pPr>
    <w:rPr>
      <w:bCs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Fuzeile"/>
    <w:uiPriority w:val="85"/>
    <w:semiHidden/>
    <w:rsid w:val="00E8428A"/>
    <w:pPr>
      <w:jc w:val="right"/>
    </w:pPr>
  </w:style>
  <w:style w:type="paragraph" w:customStyle="1" w:styleId="H1">
    <w:name w:val="H1"/>
    <w:aliases w:val="Überschrift 1 nummeriert"/>
    <w:basedOn w:val="berschrift1"/>
    <w:next w:val="Standard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513F66"/>
    <w:pPr>
      <w:numPr>
        <w:ilvl w:val="1"/>
        <w:numId w:val="24"/>
      </w:numPr>
      <w:spacing w:before="540"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before="215" w:line="215" w:lineRule="atLeast"/>
      <w:ind w:left="851" w:right="3093" w:hanging="851"/>
    </w:pPr>
    <w:rPr>
      <w:b/>
      <w:sz w:val="17"/>
    </w:rPr>
  </w:style>
  <w:style w:type="paragraph" w:styleId="Verzeichnis2">
    <w:name w:val="toc 2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3">
    <w:name w:val="toc 3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z w:val="17"/>
    </w:r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F7054A"/>
    <w:pPr>
      <w:tabs>
        <w:tab w:val="right" w:pos="7371"/>
      </w:tabs>
      <w:spacing w:after="110" w:line="215" w:lineRule="atLeast"/>
    </w:pPr>
    <w:rPr>
      <w:sz w:val="17"/>
    </w:rPr>
  </w:style>
  <w:style w:type="paragraph" w:customStyle="1" w:styleId="Absenderzeile">
    <w:name w:val="Absenderzeile"/>
    <w:basedOn w:val="Standard"/>
    <w:uiPriority w:val="84"/>
    <w:semiHidden/>
    <w:rsid w:val="004D5F14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Nummerierung1">
    <w:name w:val="Nummerierung 1"/>
    <w:basedOn w:val="Standard"/>
    <w:uiPriority w:val="3"/>
    <w:qFormat/>
    <w:rsid w:val="00B56332"/>
    <w:pPr>
      <w:numPr>
        <w:ilvl w:val="7"/>
        <w:numId w:val="24"/>
      </w:numPr>
      <w:ind w:left="284" w:hanging="284"/>
    </w:pPr>
  </w:style>
  <w:style w:type="paragraph" w:customStyle="1" w:styleId="Nummerierung2">
    <w:name w:val="Nummerierung 2"/>
    <w:basedOn w:val="Nummerierung1"/>
    <w:uiPriority w:val="3"/>
    <w:qFormat/>
    <w:rsid w:val="00B56332"/>
    <w:pPr>
      <w:numPr>
        <w:ilvl w:val="8"/>
      </w:numPr>
      <w:ind w:left="709" w:hanging="425"/>
    </w:pPr>
  </w:style>
  <w:style w:type="character" w:styleId="Seitenzahl">
    <w:name w:val="page number"/>
    <w:basedOn w:val="Absatz-Standardschriftart"/>
    <w:uiPriority w:val="99"/>
    <w:semiHidden/>
    <w:rsid w:val="00E8428A"/>
  </w:style>
  <w:style w:type="paragraph" w:customStyle="1" w:styleId="Text85pt">
    <w:name w:val="Text 8.5 pt"/>
    <w:basedOn w:val="Standard"/>
    <w:qFormat/>
    <w:rsid w:val="003E0D7F"/>
    <w:pPr>
      <w:spacing w:line="215" w:lineRule="atLeast"/>
    </w:pPr>
    <w:rPr>
      <w:sz w:val="17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D7F08"/>
    <w:rPr>
      <w:color w:val="605E5C"/>
      <w:shd w:val="clear" w:color="auto" w:fill="E1DFDD"/>
    </w:rPr>
  </w:style>
  <w:style w:type="paragraph" w:customStyle="1" w:styleId="Tabellenabschluss">
    <w:name w:val="Tabellenabschluss"/>
    <w:basedOn w:val="Standard"/>
    <w:next w:val="Standard"/>
    <w:uiPriority w:val="99"/>
    <w:semiHidden/>
    <w:rsid w:val="0097384E"/>
    <w:pPr>
      <w:spacing w:line="240" w:lineRule="auto"/>
    </w:pPr>
    <w:rPr>
      <w:sz w:val="4"/>
    </w:rPr>
  </w:style>
  <w:style w:type="paragraph" w:customStyle="1" w:styleId="Aufzhlung85pt">
    <w:name w:val="Aufzählung 8.5 pt"/>
    <w:basedOn w:val="Aufzhlung1"/>
    <w:uiPriority w:val="2"/>
    <w:qFormat/>
    <w:rsid w:val="00A45E6C"/>
    <w:pPr>
      <w:spacing w:line="215" w:lineRule="atLeast"/>
    </w:pPr>
    <w:rPr>
      <w:sz w:val="17"/>
      <w:szCs w:val="17"/>
    </w:rPr>
  </w:style>
  <w:style w:type="character" w:styleId="Platzhaltertext">
    <w:name w:val="Placeholder Text"/>
    <w:basedOn w:val="Absatz-Standardschriftart"/>
    <w:uiPriority w:val="99"/>
    <w:semiHidden/>
    <w:rsid w:val="00A12B05"/>
    <w:rPr>
      <w:vanish/>
      <w:color w:val="7D9AA8" w:themeColor="accent1" w:themeTint="99"/>
    </w:rPr>
  </w:style>
  <w:style w:type="paragraph" w:customStyle="1" w:styleId="Kurzbrief">
    <w:name w:val="Kurzbrief"/>
    <w:basedOn w:val="Text85pt"/>
    <w:uiPriority w:val="99"/>
    <w:semiHidden/>
    <w:qFormat/>
    <w:rsid w:val="00B225B2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4A60C5"/>
    <w:pPr>
      <w:ind w:left="284" w:firstLine="0"/>
    </w:pPr>
    <w:rPr>
      <w:lang w:val="fr-CH"/>
    </w:rPr>
  </w:style>
  <w:style w:type="paragraph" w:customStyle="1" w:styleId="berschrift5nummeriert">
    <w:name w:val="Überschrift 5 nummeriert"/>
    <w:basedOn w:val="berschrift5"/>
    <w:next w:val="Standard"/>
    <w:uiPriority w:val="10"/>
    <w:qFormat/>
    <w:rsid w:val="00D8674A"/>
    <w:pPr>
      <w:numPr>
        <w:ilvl w:val="4"/>
        <w:numId w:val="24"/>
      </w:numPr>
      <w:tabs>
        <w:tab w:val="left" w:pos="1148"/>
      </w:tabs>
    </w:pPr>
  </w:style>
  <w:style w:type="paragraph" w:styleId="Verzeichnis4">
    <w:name w:val="toc 4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Verzeichnis5">
    <w:name w:val="toc 5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6">
    <w:name w:val="toc 6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Verzeichnis7">
    <w:name w:val="toc 7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Verzeichnis8">
    <w:name w:val="toc 8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Verzeichnis9">
    <w:name w:val="toc 9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customStyle="1" w:styleId="Text65pt">
    <w:name w:val="Text 6.5 pt"/>
    <w:basedOn w:val="Text85pt"/>
    <w:uiPriority w:val="1"/>
    <w:qFormat/>
    <w:rsid w:val="00645850"/>
    <w:pPr>
      <w:spacing w:line="162" w:lineRule="atLeast"/>
    </w:pPr>
    <w:rPr>
      <w:sz w:val="13"/>
      <w:lang w:val="en-US"/>
    </w:rPr>
  </w:style>
  <w:style w:type="table" w:customStyle="1" w:styleId="BETabelle1">
    <w:name w:val="BE: Tabelle 1"/>
    <w:basedOn w:val="NormaleTabelle"/>
    <w:uiPriority w:val="99"/>
    <w:rsid w:val="00D554AB"/>
    <w:pPr>
      <w:spacing w:after="0" w:line="240" w:lineRule="auto"/>
    </w:pPr>
    <w:rPr>
      <w:sz w:val="17"/>
    </w:rPr>
    <w:tblPr>
      <w:tblBorders>
        <w:bottom w:val="single" w:sz="2" w:space="0" w:color="DFE3E5" w:themeColor="text2" w:themeTint="33"/>
        <w:insideH w:val="single" w:sz="2" w:space="0" w:color="DFE3E5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ext13pt">
    <w:name w:val="Text 13 pt"/>
    <w:basedOn w:val="Standard"/>
    <w:qFormat/>
    <w:rsid w:val="00C573A1"/>
    <w:pPr>
      <w:spacing w:line="323" w:lineRule="atLeast"/>
    </w:pPr>
    <w:rPr>
      <w:sz w:val="26"/>
      <w:szCs w:val="26"/>
    </w:rPr>
  </w:style>
  <w:style w:type="paragraph" w:customStyle="1" w:styleId="Brieftext">
    <w:name w:val="Brieftext"/>
    <w:basedOn w:val="Standard"/>
    <w:uiPriority w:val="1"/>
    <w:semiHidden/>
    <w:qFormat/>
    <w:rsid w:val="00F72593"/>
    <w:pPr>
      <w:ind w:right="340"/>
    </w:pPr>
  </w:style>
  <w:style w:type="paragraph" w:customStyle="1" w:styleId="Traktandum-Titel2">
    <w:name w:val="Traktandum-Titel 2"/>
    <w:basedOn w:val="Text85pt"/>
    <w:next w:val="Text85pt"/>
    <w:uiPriority w:val="18"/>
    <w:semiHidden/>
    <w:rsid w:val="00225571"/>
    <w:pPr>
      <w:numPr>
        <w:ilvl w:val="1"/>
        <w:numId w:val="16"/>
      </w:numPr>
    </w:pPr>
  </w:style>
  <w:style w:type="paragraph" w:styleId="Textkrper">
    <w:name w:val="Body Text"/>
    <w:basedOn w:val="Standard"/>
    <w:link w:val="TextkrperZchn"/>
    <w:uiPriority w:val="1"/>
    <w:semiHidden/>
    <w:qFormat/>
    <w:rsid w:val="004B6A97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3359D8"/>
    <w:rPr>
      <w:rFonts w:ascii="Arial" w:eastAsia="Arial" w:hAnsi="Arial" w:cs="Arial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4BA880D23504E0984A8783E5B8C70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BAF723-A70C-4659-8BCF-E0F5573BBDC3}"/>
      </w:docPartPr>
      <w:docPartBody>
        <w:p w:rsidR="00C3039D" w:rsidRDefault="00F46D23">
          <w:pPr>
            <w:pStyle w:val="74BA880D23504E0984A8783E5B8C70DC"/>
          </w:pPr>
          <w:r w:rsidRPr="00336989">
            <w:rPr>
              <w:rStyle w:val="Platzhaltertext"/>
            </w:rPr>
            <w:t>Betreff</w:t>
          </w:r>
        </w:p>
      </w:docPartBody>
    </w:docPart>
    <w:docPart>
      <w:docPartPr>
        <w:name w:val="459DEC0AE4FA40FF9D8662E9E08140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4D7D45-6D8C-4C7C-97A5-C0258997F11F}"/>
      </w:docPartPr>
      <w:docPartBody>
        <w:p w:rsidR="006C76F6" w:rsidRDefault="00BF6E21" w:rsidP="00BF6E21">
          <w:pPr>
            <w:pStyle w:val="459DEC0AE4FA40FF9D8662E9E0814084"/>
          </w:pPr>
          <w:r w:rsidRPr="001852A2">
            <w:rPr>
              <w:rStyle w:val="Platzhaltertext"/>
              <w:rFonts w:ascii="Arial" w:hAnsi="Arial" w:cs="Arial"/>
            </w:rPr>
            <w:t>Text einzugeben.</w:t>
          </w:r>
        </w:p>
      </w:docPartBody>
    </w:docPart>
    <w:docPart>
      <w:docPartPr>
        <w:name w:val="0253034A3FD54068870DD6A88AA540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4499EE-3A07-42CD-8D72-9B361B6D8994}"/>
      </w:docPartPr>
      <w:docPartBody>
        <w:p w:rsidR="006C76F6" w:rsidRDefault="00BF6E21" w:rsidP="00BF6E21">
          <w:pPr>
            <w:pStyle w:val="0253034A3FD54068870DD6A88AA54076"/>
          </w:pPr>
          <w:r w:rsidRPr="001852A2">
            <w:rPr>
              <w:rStyle w:val="Platzhaltertext"/>
              <w:rFonts w:ascii="Arial" w:hAnsi="Arial" w:cs="Arial"/>
            </w:rPr>
            <w:t>Text einzugeben.</w:t>
          </w:r>
        </w:p>
      </w:docPartBody>
    </w:docPart>
    <w:docPart>
      <w:docPartPr>
        <w:name w:val="3D08AA7ABE2C437D85AA045188E900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A31D83-FDD3-4CAE-A521-4CCE4DDE11D5}"/>
      </w:docPartPr>
      <w:docPartBody>
        <w:p w:rsidR="006C76F6" w:rsidRDefault="00BF6E21" w:rsidP="00BF6E21">
          <w:pPr>
            <w:pStyle w:val="3D08AA7ABE2C437D85AA045188E90033"/>
          </w:pPr>
          <w:r w:rsidRPr="001852A2">
            <w:rPr>
              <w:rStyle w:val="Platzhaltertext"/>
              <w:rFonts w:ascii="Arial" w:hAnsi="Arial" w:cs="Arial"/>
            </w:rPr>
            <w:t>Text einzugeben.</w:t>
          </w:r>
        </w:p>
      </w:docPartBody>
    </w:docPart>
    <w:docPart>
      <w:docPartPr>
        <w:name w:val="585F37FF1CC5497D9364B8E11CCC87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55FD14-64C7-4581-B80A-393CD2CC52CF}"/>
      </w:docPartPr>
      <w:docPartBody>
        <w:p w:rsidR="006C76F6" w:rsidRDefault="00BF6E21" w:rsidP="00BF6E21">
          <w:pPr>
            <w:pStyle w:val="585F37FF1CC5497D9364B8E11CCC87CE"/>
          </w:pPr>
          <w:r w:rsidRPr="001852A2">
            <w:rPr>
              <w:rStyle w:val="Platzhaltertext"/>
              <w:rFonts w:ascii="Arial" w:hAnsi="Arial" w:cs="Arial"/>
            </w:rPr>
            <w:t>Text einzugeben.</w:t>
          </w:r>
        </w:p>
      </w:docPartBody>
    </w:docPart>
    <w:docPart>
      <w:docPartPr>
        <w:name w:val="1601E4B7C353436E9264F04883E069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8900DB-2CDD-4B9B-A20D-8772DCC08FE7}"/>
      </w:docPartPr>
      <w:docPartBody>
        <w:p w:rsidR="006C76F6" w:rsidRDefault="00BF6E21" w:rsidP="00BF6E21">
          <w:pPr>
            <w:pStyle w:val="1601E4B7C353436E9264F04883E0698D"/>
          </w:pPr>
          <w:r w:rsidRPr="001852A2">
            <w:rPr>
              <w:rStyle w:val="Platzhaltertext"/>
              <w:rFonts w:ascii="Arial" w:hAnsi="Arial" w:cs="Arial"/>
            </w:rPr>
            <w:t>Text einzugeben.</w:t>
          </w:r>
        </w:p>
      </w:docPartBody>
    </w:docPart>
    <w:docPart>
      <w:docPartPr>
        <w:name w:val="F1DE48F37EE943B1B787BC87B07789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AB8848-6A1F-4A0B-AFAF-091AB1369484}"/>
      </w:docPartPr>
      <w:docPartBody>
        <w:p w:rsidR="006C76F6" w:rsidRDefault="00BF6E21" w:rsidP="00BF6E21">
          <w:pPr>
            <w:pStyle w:val="F1DE48F37EE943B1B787BC87B077897D"/>
          </w:pPr>
          <w:r w:rsidRPr="001852A2">
            <w:rPr>
              <w:rStyle w:val="Platzhaltertext"/>
              <w:rFonts w:ascii="Arial" w:hAnsi="Arial" w:cs="Arial"/>
            </w:rPr>
            <w:t>Text einzugeben.</w:t>
          </w:r>
        </w:p>
      </w:docPartBody>
    </w:docPart>
    <w:docPart>
      <w:docPartPr>
        <w:name w:val="6DC5A160392E496999483A76DDD1A4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8F8EFD-440C-4DC5-B14E-FC858F27E635}"/>
      </w:docPartPr>
      <w:docPartBody>
        <w:p w:rsidR="006C76F6" w:rsidRDefault="00BF6E21" w:rsidP="00BF6E21">
          <w:pPr>
            <w:pStyle w:val="6DC5A160392E496999483A76DDD1A4AF"/>
          </w:pPr>
          <w:r w:rsidRPr="001852A2">
            <w:rPr>
              <w:rStyle w:val="Platzhaltertext"/>
              <w:rFonts w:ascii="Arial" w:hAnsi="Arial" w:cs="Arial"/>
            </w:rPr>
            <w:t>Text einzugeben.</w:t>
          </w:r>
        </w:p>
      </w:docPartBody>
    </w:docPart>
    <w:docPart>
      <w:docPartPr>
        <w:name w:val="D574C5F0DBF540FF9525EC110298C4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FADA84-8847-4FAB-BA8B-33A4BF7E9853}"/>
      </w:docPartPr>
      <w:docPartBody>
        <w:p w:rsidR="006C76F6" w:rsidRDefault="00BF6E21" w:rsidP="00BF6E21">
          <w:pPr>
            <w:pStyle w:val="D574C5F0DBF540FF9525EC110298C4EE"/>
          </w:pPr>
          <w:r w:rsidRPr="001852A2">
            <w:rPr>
              <w:rStyle w:val="Platzhaltertext"/>
              <w:rFonts w:ascii="Arial" w:hAnsi="Arial" w:cs="Arial"/>
            </w:rPr>
            <w:t>Text einzugeben.</w:t>
          </w:r>
        </w:p>
      </w:docPartBody>
    </w:docPart>
    <w:docPart>
      <w:docPartPr>
        <w:name w:val="63B73E5F11054D0FA1D777ED71FD11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75170C-7B00-4FFA-BC09-38D9F3B65E6E}"/>
      </w:docPartPr>
      <w:docPartBody>
        <w:p w:rsidR="006C76F6" w:rsidRDefault="00BF6E21" w:rsidP="00BF6E21">
          <w:pPr>
            <w:pStyle w:val="63B73E5F11054D0FA1D777ED71FD111D"/>
          </w:pPr>
          <w:r w:rsidRPr="001852A2">
            <w:rPr>
              <w:rStyle w:val="Platzhaltertext"/>
              <w:rFonts w:ascii="Arial" w:hAnsi="Arial" w:cs="Arial"/>
            </w:rPr>
            <w:t>Text einzugeben.</w:t>
          </w:r>
        </w:p>
      </w:docPartBody>
    </w:docPart>
    <w:docPart>
      <w:docPartPr>
        <w:name w:val="CEC551179D5647FEADDDAFC3D2DE16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0FF755-3DC4-47BB-935E-5855A3DDFC13}"/>
      </w:docPartPr>
      <w:docPartBody>
        <w:p w:rsidR="006C76F6" w:rsidRDefault="00BF6E21" w:rsidP="00BF6E21">
          <w:pPr>
            <w:pStyle w:val="CEC551179D5647FEADDDAFC3D2DE16D1"/>
          </w:pPr>
          <w:r w:rsidRPr="001852A2">
            <w:rPr>
              <w:rStyle w:val="Platzhaltertext"/>
              <w:rFonts w:ascii="Arial" w:hAnsi="Arial" w:cs="Arial"/>
            </w:rPr>
            <w:t>Text einzugeben.</w:t>
          </w:r>
        </w:p>
      </w:docPartBody>
    </w:docPart>
    <w:docPart>
      <w:docPartPr>
        <w:name w:val="093C912CD7A44E46B728C10B42DBA0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2BBA24-8F61-4E58-A9B7-34EDED6AA7B7}"/>
      </w:docPartPr>
      <w:docPartBody>
        <w:p w:rsidR="006C76F6" w:rsidRDefault="00BF6E21" w:rsidP="00BF6E21">
          <w:pPr>
            <w:pStyle w:val="093C912CD7A44E46B728C10B42DBA093"/>
          </w:pPr>
          <w:r w:rsidRPr="001852A2">
            <w:rPr>
              <w:rStyle w:val="Platzhaltertext"/>
              <w:rFonts w:ascii="Arial" w:hAnsi="Arial" w:cs="Arial"/>
            </w:rPr>
            <w:t>Text einzugeben.</w:t>
          </w:r>
        </w:p>
      </w:docPartBody>
    </w:docPart>
    <w:docPart>
      <w:docPartPr>
        <w:name w:val="44A8C062A3884290BF2F4A586DE4FF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A534E9-ED6A-460A-8D22-4272622F37F9}"/>
      </w:docPartPr>
      <w:docPartBody>
        <w:p w:rsidR="006C76F6" w:rsidRDefault="00BF6E21" w:rsidP="00BF6E21">
          <w:pPr>
            <w:pStyle w:val="44A8C062A3884290BF2F4A586DE4FF00"/>
          </w:pPr>
          <w:r w:rsidRPr="001852A2">
            <w:rPr>
              <w:rStyle w:val="Platzhaltertext"/>
              <w:rFonts w:ascii="Arial" w:hAnsi="Arial" w:cs="Arial"/>
            </w:rPr>
            <w:t>Text einzugeben.</w:t>
          </w:r>
        </w:p>
      </w:docPartBody>
    </w:docPart>
    <w:docPart>
      <w:docPartPr>
        <w:name w:val="CC73F26795CD470FB0AB3A2AA9BFBA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70FD75-33B2-4E65-9B7C-9D368D44B94E}"/>
      </w:docPartPr>
      <w:docPartBody>
        <w:p w:rsidR="006C76F6" w:rsidRDefault="00BF6E21" w:rsidP="00BF6E21">
          <w:pPr>
            <w:pStyle w:val="CC73F26795CD470FB0AB3A2AA9BFBA41"/>
          </w:pPr>
          <w:r w:rsidRPr="001852A2">
            <w:rPr>
              <w:rStyle w:val="Platzhaltertext"/>
              <w:rFonts w:ascii="Arial" w:hAnsi="Arial" w:cs="Arial"/>
            </w:rPr>
            <w:t>Text einzugeben.</w:t>
          </w:r>
        </w:p>
      </w:docPartBody>
    </w:docPart>
    <w:docPart>
      <w:docPartPr>
        <w:name w:val="27F3B72703E4427B8F7E44DFBD7094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4B2ED4-637C-471B-BD97-9DA5E46E1999}"/>
      </w:docPartPr>
      <w:docPartBody>
        <w:p w:rsidR="006C76F6" w:rsidRDefault="00BF6E21" w:rsidP="00BF6E21">
          <w:pPr>
            <w:pStyle w:val="27F3B72703E4427B8F7E44DFBD7094A0"/>
          </w:pPr>
          <w:r w:rsidRPr="001852A2">
            <w:rPr>
              <w:rStyle w:val="Platzhaltertext"/>
              <w:rFonts w:ascii="Arial" w:hAnsi="Arial" w:cs="Arial"/>
            </w:rPr>
            <w:t>Text einzugeben.</w:t>
          </w:r>
        </w:p>
      </w:docPartBody>
    </w:docPart>
    <w:docPart>
      <w:docPartPr>
        <w:name w:val="9B0B2CB3CBB64F308CBB1F03B55670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EAD74E-5110-4EBF-8B65-33646B1E6915}"/>
      </w:docPartPr>
      <w:docPartBody>
        <w:p w:rsidR="006C76F6" w:rsidRDefault="00BF6E21" w:rsidP="00BF6E21">
          <w:pPr>
            <w:pStyle w:val="9B0B2CB3CBB64F308CBB1F03B55670EB"/>
          </w:pPr>
          <w:r w:rsidRPr="003D63CE">
            <w:rPr>
              <w:rStyle w:val="Platzhaltertext"/>
            </w:rPr>
            <w:t>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D23"/>
    <w:rsid w:val="006C76F6"/>
    <w:rsid w:val="00BF6E21"/>
    <w:rsid w:val="00F4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F6E21"/>
    <w:rPr>
      <w:vanish/>
      <w:color w:val="8EAADB" w:themeColor="accent1" w:themeTint="99"/>
    </w:rPr>
  </w:style>
  <w:style w:type="paragraph" w:customStyle="1" w:styleId="74BA880D23504E0984A8783E5B8C70DC">
    <w:name w:val="74BA880D23504E0984A8783E5B8C70DC"/>
  </w:style>
  <w:style w:type="paragraph" w:customStyle="1" w:styleId="459DEC0AE4FA40FF9D8662E9E0814084">
    <w:name w:val="459DEC0AE4FA40FF9D8662E9E0814084"/>
    <w:rsid w:val="00BF6E21"/>
  </w:style>
  <w:style w:type="paragraph" w:customStyle="1" w:styleId="0253034A3FD54068870DD6A88AA54076">
    <w:name w:val="0253034A3FD54068870DD6A88AA54076"/>
    <w:rsid w:val="00BF6E21"/>
  </w:style>
  <w:style w:type="paragraph" w:customStyle="1" w:styleId="3D08AA7ABE2C437D85AA045188E90033">
    <w:name w:val="3D08AA7ABE2C437D85AA045188E90033"/>
    <w:rsid w:val="00BF6E21"/>
  </w:style>
  <w:style w:type="paragraph" w:customStyle="1" w:styleId="585F37FF1CC5497D9364B8E11CCC87CE">
    <w:name w:val="585F37FF1CC5497D9364B8E11CCC87CE"/>
    <w:rsid w:val="00BF6E21"/>
  </w:style>
  <w:style w:type="paragraph" w:customStyle="1" w:styleId="1601E4B7C353436E9264F04883E0698D">
    <w:name w:val="1601E4B7C353436E9264F04883E0698D"/>
    <w:rsid w:val="00BF6E21"/>
  </w:style>
  <w:style w:type="paragraph" w:customStyle="1" w:styleId="F1DE48F37EE943B1B787BC87B077897D">
    <w:name w:val="F1DE48F37EE943B1B787BC87B077897D"/>
    <w:rsid w:val="00BF6E21"/>
  </w:style>
  <w:style w:type="paragraph" w:customStyle="1" w:styleId="6DC5A160392E496999483A76DDD1A4AF">
    <w:name w:val="6DC5A160392E496999483A76DDD1A4AF"/>
    <w:rsid w:val="00BF6E21"/>
  </w:style>
  <w:style w:type="paragraph" w:customStyle="1" w:styleId="D574C5F0DBF540FF9525EC110298C4EE">
    <w:name w:val="D574C5F0DBF540FF9525EC110298C4EE"/>
    <w:rsid w:val="00BF6E21"/>
  </w:style>
  <w:style w:type="paragraph" w:customStyle="1" w:styleId="63B73E5F11054D0FA1D777ED71FD111D">
    <w:name w:val="63B73E5F11054D0FA1D777ED71FD111D"/>
    <w:rsid w:val="00BF6E21"/>
  </w:style>
  <w:style w:type="paragraph" w:customStyle="1" w:styleId="CEC551179D5647FEADDDAFC3D2DE16D1">
    <w:name w:val="CEC551179D5647FEADDDAFC3D2DE16D1"/>
    <w:rsid w:val="00BF6E21"/>
  </w:style>
  <w:style w:type="paragraph" w:customStyle="1" w:styleId="093C912CD7A44E46B728C10B42DBA093">
    <w:name w:val="093C912CD7A44E46B728C10B42DBA093"/>
    <w:rsid w:val="00BF6E21"/>
  </w:style>
  <w:style w:type="paragraph" w:customStyle="1" w:styleId="44A8C062A3884290BF2F4A586DE4FF00">
    <w:name w:val="44A8C062A3884290BF2F4A586DE4FF00"/>
    <w:rsid w:val="00BF6E21"/>
  </w:style>
  <w:style w:type="paragraph" w:customStyle="1" w:styleId="CC73F26795CD470FB0AB3A2AA9BFBA41">
    <w:name w:val="CC73F26795CD470FB0AB3A2AA9BFBA41"/>
    <w:rsid w:val="00BF6E21"/>
  </w:style>
  <w:style w:type="paragraph" w:customStyle="1" w:styleId="27F3B72703E4427B8F7E44DFBD7094A0">
    <w:name w:val="27F3B72703E4427B8F7E44DFBD7094A0"/>
    <w:rsid w:val="00BF6E21"/>
  </w:style>
  <w:style w:type="paragraph" w:customStyle="1" w:styleId="9B0B2CB3CBB64F308CBB1F03B55670EB">
    <w:name w:val="9B0B2CB3CBB64F308CBB1F03B55670EB"/>
    <w:rsid w:val="00BF6E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Larissa-Design">
  <a:themeElements>
    <a:clrScheme name="Kanton Bern">
      <a:dk1>
        <a:sysClr val="windowText" lastClr="000000"/>
      </a:dk1>
      <a:lt1>
        <a:sysClr val="window" lastClr="FFFFFF"/>
      </a:lt1>
      <a:dk2>
        <a:srgbClr val="63737B"/>
      </a:dk2>
      <a:lt2>
        <a:srgbClr val="B1B9BD"/>
      </a:lt2>
      <a:accent1>
        <a:srgbClr val="3C505A"/>
      </a:accent1>
      <a:accent2>
        <a:srgbClr val="96D7F0"/>
      </a:accent2>
      <a:accent3>
        <a:srgbClr val="A0C7A0"/>
      </a:accent3>
      <a:accent4>
        <a:srgbClr val="E1D2C6"/>
      </a:accent4>
      <a:accent5>
        <a:srgbClr val="644B41"/>
      </a:accent5>
      <a:accent6>
        <a:srgbClr val="EA161F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-Dokument" ma:contentTypeID="0x010100F488EBAA86FA420BA4D470AC048A6EF7001BF0329E6E76744A98947CE491817D58" ma:contentTypeVersion="66" ma:contentTypeDescription="Ein Dokument mit erweiterten Eigenschaften für BE-Collaboration." ma:contentTypeScope="" ma:versionID="44245ddf974c16288e61e7f49b321df2">
  <xsd:schema xmlns:xsd="http://www.w3.org/2001/XMLSchema" xmlns:xs="http://www.w3.org/2001/XMLSchema" xmlns:p="http://schemas.microsoft.com/office/2006/metadata/properties" xmlns:ns2="41a09175-2ab4-45ce-9024-c8e32aeab4a5" targetNamespace="http://schemas.microsoft.com/office/2006/metadata/properties" ma:root="true" ma:fieldsID="a9b37f54e6d7822fe75dec9826b3b96f" ns2:_="">
    <xsd:import namespace="41a09175-2ab4-45ce-9024-c8e32aeab4a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2:TaxCatchAllLabel" minOccurs="0"/>
                <xsd:element ref="ns2:gwDocumentType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a09175-2ab4-45ce-9024-c8e32aeab4a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hidden="true" ma:internalName="_dlc_DocId" ma:readOnly="fals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false">
      <xsd:simpleType>
        <xsd:restriction base="dms:Boolean"/>
      </xsd:simpleType>
    </xsd:element>
    <xsd:element name="TaxKeywordTaxHTField" ma:index="11" nillable="true" ma:taxonomy="true" ma:internalName="TaxKeywordTaxHTField" ma:taxonomyFieldName="TaxKeyword" ma:displayName="Unternehmensstichwörter" ma:readOnly="false" ma:fieldId="{23f27201-bee3-471e-b2e7-b64fd8b7ca38}" ma:taxonomyMulti="true" ma:sspId="9edd8a22-126f-4080-92f9-ad0711c011fd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49ac79c5-c569-49df-8fc1-a7a3475aacb2}" ma:internalName="TaxCatchAll" ma:readOnly="false" ma:showField="CatchAllData" ma:web="41a09175-2ab4-45ce-9024-c8e32aeab4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49ac79c5-c569-49df-8fc1-a7a3475aacb2}" ma:internalName="TaxCatchAllLabel" ma:readOnly="false" ma:showField="CatchAllDataLabel" ma:web="41a09175-2ab4-45ce-9024-c8e32aeab4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wDocumentType_0" ma:index="15" nillable="true" ma:taxonomy="true" ma:internalName="gwDocumentType_0" ma:taxonomyFieldName="gwDocumentType" ma:displayName="Dokument Typ" ma:readOnly="false" ma:default="" ma:fieldId="{29c4464b-86dc-49b5-a940-705a8f684b04}" ma:sspId="9edd8a22-126f-4080-92f9-ad0711c011fd" ma:termSetId="0ebce8f3-74f3-49e2-ba86-fe8e6d4569d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1a09175-2ab4-45ce-9024-c8e32aeab4a5">
      <Terms xmlns="http://schemas.microsoft.com/office/infopath/2007/PartnerControls"/>
    </TaxKeywordTaxHTField>
    <_dlc_DocId xmlns="41a09175-2ab4-45ce-9024-c8e32aeab4a5">JGK-1615257649-568</_dlc_DocId>
    <_dlc_DocIdUrl xmlns="41a09175-2ab4-45ce-9024-c8e32aeab4a5">
      <Url>https://www.collab.apps.be.ch/dij/kja-kesb-geschutzer-bereich/_layouts/15/DocIdRedir.aspx?ID=JGK-1615257649-568</Url>
      <Description>JGK-1615257649-568</Description>
    </_dlc_DocIdUrl>
    <_dlc_DocIdPersistId xmlns="41a09175-2ab4-45ce-9024-c8e32aeab4a5" xsi:nil="true"/>
    <TaxCatchAll xmlns="41a09175-2ab4-45ce-9024-c8e32aeab4a5">
      <Value>114</Value>
    </TaxCatchAll>
    <TaxCatchAllLabel xmlns="41a09175-2ab4-45ce-9024-c8e32aeab4a5"/>
    <gwDocumentType_0 xmlns="41a09175-2ab4-45ce-9024-c8e32aeab4a5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</TermName>
          <TermId xmlns="http://schemas.microsoft.com/office/infopath/2007/PartnerControls">7ba60545-e3bc-453a-b66f-d17f303b05e4</TermId>
        </TermInfo>
      </Terms>
    </gwDocumentType_0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257CD04-ACAC-44D5-A988-8FCDF24BEA6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38E4CE9-1F32-4E64-A514-5C4099F608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a09175-2ab4-45ce-9024-c8e32aeab4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B78B4D-C56F-4AF7-8E7F-B6C63069CF56}">
  <ds:schemaRefs>
    <ds:schemaRef ds:uri="http://schemas.microsoft.com/office/2006/metadata/properties"/>
    <ds:schemaRef ds:uri="http://schemas.microsoft.com/office/infopath/2007/PartnerControls"/>
    <ds:schemaRef ds:uri="41a09175-2ab4-45ce-9024-c8e32aeab4a5"/>
  </ds:schemaRefs>
</ds:datastoreItem>
</file>

<file path=customXml/itemProps4.xml><?xml version="1.0" encoding="utf-8"?>
<ds:datastoreItem xmlns:ds="http://schemas.openxmlformats.org/officeDocument/2006/customXml" ds:itemID="{9FE1AE4F-B9C3-4624-82F8-E243DB462BA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7DB8BD4-9B2B-45E4-B9DB-432E57DC644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1237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 Bedürfniserhebung (Mandatsperson)_de</dc:title>
  <dc:creator>Allenbach Verena, JGK-KJA</dc:creator>
  <cp:keywords/>
  <cp:lastModifiedBy>Hajra Mirjeta</cp:lastModifiedBy>
  <cp:revision>2</cp:revision>
  <cp:lastPrinted>2019-09-11T20:00:00Z</cp:lastPrinted>
  <dcterms:created xsi:type="dcterms:W3CDTF">2024-05-22T08:22:00Z</dcterms:created>
  <dcterms:modified xsi:type="dcterms:W3CDTF">2024-05-22T08:22:00Z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0x010100F488EBAA86FA420BA4D470AC048A6EF7001BF0329E6E76744A98947CE491817D58</vt:lpwstr>
  </property>
  <property fmtid="{D5CDD505-2E9C-101B-9397-08002B2CF9AE}" pid="3" name="_dlc_DocIdItemGuid">
    <vt:lpwstr>c799c7e2-fd84-4afe-8ae8-c1d14177701b</vt:lpwstr>
  </property>
  <property fmtid="{D5CDD505-2E9C-101B-9397-08002B2CF9AE}" pid="4" name="TaxKeyword">
    <vt:lpwstr/>
  </property>
  <property fmtid="{D5CDD505-2E9C-101B-9397-08002B2CF9AE}" pid="5" name="gwDocumentType">
    <vt:lpwstr>114;#Formular|7ba60545-e3bc-453a-b66f-d17f303b05e4</vt:lpwstr>
  </property>
</Properties>
</file>